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16" w:rsidRPr="00AC1797" w:rsidRDefault="00AC1797">
      <w:pPr>
        <w:pStyle w:val="afff1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AC1797">
        <w:rPr>
          <w:rFonts w:cs="Times New Roman"/>
          <w:b/>
          <w:color w:val="000000"/>
          <w:sz w:val="36"/>
          <w:szCs w:val="36"/>
          <w:shd w:val="clear" w:color="auto" w:fill="FFFFFF"/>
        </w:rPr>
        <w:t>КАК ЖИТЬ В ОДИНОЧЕСТВЕ</w:t>
      </w:r>
      <w:r w:rsidRPr="00AC1797">
        <w:rPr>
          <w:rFonts w:cs="Arial"/>
          <w:b/>
          <w:color w:val="000000"/>
          <w:sz w:val="36"/>
          <w:szCs w:val="36"/>
          <w:shd w:val="clear" w:color="auto" w:fill="FFFFFF"/>
        </w:rPr>
        <w:t xml:space="preserve">: </w:t>
      </w:r>
    </w:p>
    <w:p w:rsidR="00AC1797" w:rsidRDefault="00AC1797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C1797">
        <w:rPr>
          <w:rFonts w:cs="Arial"/>
          <w:b/>
          <w:color w:val="000000"/>
          <w:sz w:val="36"/>
          <w:szCs w:val="36"/>
          <w:shd w:val="clear" w:color="auto" w:fill="FFFFFF"/>
        </w:rPr>
        <w:t>СОВЕТЫ ДЛЯ ТЕХ, КТО ПОТЕРЯЛ СУПРУГА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Потеря любимого человека наносит нам глубокую психологическую травму, независимо от того, произошла она неожиданно или мы давно к ней готовились. Особенно актуально это в отношении смерти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супруга — одной из самых тяжелых потерь в жизни. Когда вы вместо жены становитесь вдовой, а вместо мужа — вдовцом, на вас наваливаются реальные, болезненные и глубоко личные переживания. </w:t>
      </w:r>
    </w:p>
    <w:p w:rsidR="00AC1797" w:rsidRDefault="00AC1797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Попытки приспособиться к своему новому статусу, параллельно решая мас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 срочных вопросов и принимая множество неотложных реше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ний, могут быть очень тяжелыми.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несколько моментов, которые нужно помнить в тот период своей жизни, когда вы переживаете смерть супруга. Они могут показаться вам простыми, но эти советы действите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льно помогают: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Позвольте себе пережить скорбь. И мужчинам, и женщинам нужно дать себе право на скорбь. Если вы будете откладывать столкновение со своим чувствами, нагружая каждый день безумным количеством каких-то дел, вы не решите проблему, а только 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время отложите проявление скорби. Отрицание вашей скорби может быть полезным при попытке отделиться от боли. Но, терзания и переживания будут оставаться внутри вас до тех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пор, пока вы не признаете это.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Знайте, что вы можете испытывать самые различные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эмоции. Ваши эмоциональные реакции на смерть могут проистекать в очень широком диапазоне (шок, оцепенение, гнев, боль, гнетущая тоска и т.д.), что может вызывать смущение. Не забывайте, что горе состоит из различных групп реакций, которые могут накладыват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ься друг друга. Горе развивается по графику и четкому плане не в большей с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тепени, чем наша жизнь в целом.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Приложив усилия, вы сможете (и должны) преодолеть свое горе. Один из распространенных мифов относительно скорби — это то, что у нее есть финальная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точка: якобы, если ждать достаточно долго, то скорбь перестанет причинять вам боль. Но в жизни все происходит не так. Скорбь уходит только, если мы что-то для этого делаем. Чтобы прийти в себя после тяжелой утраты, нужно больше, чем просто время — нужно 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силие с нашей стороны. Переживание скорби — естественный и глубоко личный процесс, через который пройти можете только вы сами. 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нельзя ускорить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он не начнет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ся без участия с вашей стороны.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При необходимости найдите в себе силы, чтобы действовать.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еред недавно овдовевшим человеком может встать масса срочных финансовых и юридических вопросов, решения по которым нужно будет принять после смерти вашего супруга ли супруги. Вы только что пережили события, нанесшие сильный урон вашему эмоциональному самоч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увствию, и денежные вопросы — последнее дело, которым вам хочется заниматься в такой момент. Но, тем не менее, деньги имеют значение (сейчас и в будущем). Поэтому все-таки сделайте все, что в ваших силах. Отложите, однако, любые решения, которые могут подо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ждать до тех пор, пока вы эмоционал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ьно не почувствуете себя лучше.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Работайте над тем, чтобы приручить свои страхи. Когда первый шок от смерти проходит, вам может показаться, что вы теряете контроль над ситуацией. Это нормальная часть процесса переживан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ия скорби. В отличие от психического заболевания, накал чувств, который вы испытываете во время скорби, постепенно спадает, а со временем и вовсе сходит на нет. Поскольку вы можете испытать чувство временной эмоциональной нестабильности, важно помнить, что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в силах совладать с этим. В это самое время происходит одна из важнейших стадий вашей эмоциональной адаптации к статусу вдовы или вдовца. 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Попрощайтесь с горем — в подходящее для вас время и подходящим для вас способом. При всей его болезненности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наполненности горем, настоящее — это та единственная реальность, которая у вас есть. Воспоминания очень важны, но они не могут использоваться как щит против настоящего. В вашей скорби наступит момент, когда вы будете готовы 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расстаться с ней. Сделайте это.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Стресс может нанести вред вашему здоровью. Наука только начинает понимать, как можно измерить тот эффект, который оказывает на наше здоровье скорбь. Во время скорби забота о вашем собственном здоровье может занимать вас в последнюю очередь. Но вы должн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 поддерживать его, как только у вас появятся силы для этого. Это означает, что нужно начать делать регулярные упражнения в том или ином виде, нормально питаться, обращаться к вр</w:t>
      </w:r>
      <w:r w:rsidR="00AC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ачу, если вас что-то беспокоит.</w:t>
      </w:r>
    </w:p>
    <w:p w:rsidR="00AC1797" w:rsidRDefault="0085744B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Если вы чувствуете к этому интерес, подума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йте насчет устройства на работу, продолжения образования или социальной деятельности. Одна из самых сложных задач, с которой может столкнуться вдова или вдовец, — это попытка устроиться на работу после длинного перерыва, а тем более без опыта работы. </w:t>
      </w:r>
    </w:p>
    <w:p w:rsidR="00AC1797" w:rsidRDefault="00AC1797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85F16" w:rsidRDefault="0085744B">
      <w:pPr>
        <w:pStyle w:val="afff1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Если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это интересно, рассматривайте различные возможности, основываясь на тех навыках, которые вы освоили за эти годы. Не бойтесь спрашивать о вакансиях везде и всегда. Подготовьтесь к поиску работу основательно. Если у вас нет острой необходимости как можно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скорее выйти на работу, вы можете решить продолжить обучение. Кроме того, вы можете заняться бесплатной социальной деятельностью, которая может иметь большое значение для города, в котором вы живете, и для вас лично.</w:t>
      </w:r>
    </w:p>
    <w:sectPr w:rsidR="00085F16">
      <w:headerReference w:type="default" r:id="rId8"/>
      <w:pgSz w:w="11906" w:h="16838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4B" w:rsidRDefault="0085744B">
      <w:pPr>
        <w:spacing w:line="240" w:lineRule="auto"/>
      </w:pPr>
      <w:r>
        <w:separator/>
      </w:r>
    </w:p>
  </w:endnote>
  <w:endnote w:type="continuationSeparator" w:id="0">
    <w:p w:rsidR="0085744B" w:rsidRDefault="0085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4B" w:rsidRDefault="0085744B">
      <w:pPr>
        <w:spacing w:after="0"/>
      </w:pPr>
      <w:r>
        <w:separator/>
      </w:r>
    </w:p>
  </w:footnote>
  <w:footnote w:type="continuationSeparator" w:id="0">
    <w:p w:rsidR="0085744B" w:rsidRDefault="008574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-227692246"/>
      <w:placeholder>
        <w:docPart w:val="F1F85E23187B45838E2090D5328C386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085F16" w:rsidRDefault="0085744B">
        <w:pPr>
          <w:pStyle w:val="aff3"/>
        </w:pPr>
        <w:r>
          <w:rPr>
            <w:lang w:bidi="ru-RU"/>
          </w:rPr>
          <w:t>Имя получателя</w:t>
        </w:r>
      </w:p>
    </w:sdtContent>
  </w:sdt>
  <w:sdt>
    <w:sdtPr>
      <w:alias w:val="Дата:"/>
      <w:tag w:val="Дата:"/>
      <w:id w:val="666365891"/>
      <w:placeholder>
        <w:docPart w:val="9C7E632B3F4E44A789BC5D2FF6FD1521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085F16" w:rsidRDefault="0085744B">
        <w:pPr>
          <w:pStyle w:val="aff3"/>
        </w:pPr>
        <w:r>
          <w:rPr>
            <w:lang w:bidi="ru-RU"/>
          </w:rPr>
          <w:t>Дата</w:t>
        </w:r>
      </w:p>
    </w:sdtContent>
  </w:sdt>
  <w:p w:rsidR="00085F16" w:rsidRDefault="0085744B">
    <w:pPr>
      <w:pStyle w:val="aff3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7534F1">
      <w:rPr>
        <w:noProof/>
        <w:lang w:bidi="ru-RU"/>
      </w:rPr>
      <w:t>3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2"/>
    <w:rsid w:val="00021D04"/>
    <w:rsid w:val="00085F16"/>
    <w:rsid w:val="0013348F"/>
    <w:rsid w:val="001D7744"/>
    <w:rsid w:val="00215BF2"/>
    <w:rsid w:val="00243C62"/>
    <w:rsid w:val="0025080B"/>
    <w:rsid w:val="00363912"/>
    <w:rsid w:val="003906EF"/>
    <w:rsid w:val="003B4738"/>
    <w:rsid w:val="00486C32"/>
    <w:rsid w:val="004A3B2D"/>
    <w:rsid w:val="0053247F"/>
    <w:rsid w:val="005749C0"/>
    <w:rsid w:val="006526BD"/>
    <w:rsid w:val="007534F1"/>
    <w:rsid w:val="007A5FD0"/>
    <w:rsid w:val="007D2993"/>
    <w:rsid w:val="0085744B"/>
    <w:rsid w:val="00AA6A09"/>
    <w:rsid w:val="00AC1797"/>
    <w:rsid w:val="00B0147D"/>
    <w:rsid w:val="00D45E32"/>
    <w:rsid w:val="00DD6781"/>
    <w:rsid w:val="00E0790B"/>
    <w:rsid w:val="00EA1E2C"/>
    <w:rsid w:val="00F121F7"/>
    <w:rsid w:val="00FA63CF"/>
    <w:rsid w:val="00FE545C"/>
    <w:rsid w:val="789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779"/>
  <w15:docId w15:val="{0682D08F-9C5E-4DB0-8A47-5E5622CE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5" w:qFormat="1"/>
    <w:lsdException w:name="Signature" w:uiPriority="6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3" w:qFormat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40" w:line="276" w:lineRule="auto"/>
    </w:pPr>
    <w:rPr>
      <w:spacing w:val="4"/>
      <w:sz w:val="22"/>
      <w:lang w:eastAsia="ja-JP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character" w:styleId="a5">
    <w:name w:val="FollowedHyperlink"/>
    <w:basedOn w:val="a2"/>
    <w:uiPriority w:val="99"/>
    <w:semiHidden/>
    <w:unhideWhenUsed/>
    <w:rPr>
      <w:color w:val="800080" w:themeColor="followedHyperlink"/>
      <w:u w:val="single"/>
    </w:rPr>
  </w:style>
  <w:style w:type="character" w:styleId="a6">
    <w:name w:val="footnote reference"/>
    <w:basedOn w:val="a2"/>
    <w:uiPriority w:val="99"/>
    <w:semiHidden/>
    <w:unhideWhenUsed/>
    <w:rPr>
      <w:vertAlign w:val="superscript"/>
    </w:rPr>
  </w:style>
  <w:style w:type="character" w:styleId="a7">
    <w:name w:val="annotation reference"/>
    <w:basedOn w:val="a2"/>
    <w:uiPriority w:val="99"/>
    <w:semiHidden/>
    <w:unhideWhenUsed/>
    <w:rPr>
      <w:sz w:val="22"/>
      <w:szCs w:val="16"/>
    </w:rPr>
  </w:style>
  <w:style w:type="character" w:styleId="a8">
    <w:name w:val="endnote reference"/>
    <w:basedOn w:val="a2"/>
    <w:uiPriority w:val="99"/>
    <w:semiHidden/>
    <w:unhideWhenUsed/>
    <w:rPr>
      <w:vertAlign w:val="superscript"/>
    </w:rPr>
  </w:style>
  <w:style w:type="character" w:styleId="HTML0">
    <w:name w:val="HTML Acronym"/>
    <w:basedOn w:val="a2"/>
    <w:uiPriority w:val="99"/>
    <w:semiHidden/>
    <w:unhideWhenUsed/>
  </w:style>
  <w:style w:type="character" w:styleId="a9">
    <w:name w:val="Emphasis"/>
    <w:basedOn w:val="a2"/>
    <w:uiPriority w:val="20"/>
    <w:semiHidden/>
    <w:unhideWhenUsed/>
    <w:qFormat/>
    <w:rPr>
      <w:i/>
      <w:iCs/>
    </w:rPr>
  </w:style>
  <w:style w:type="character" w:styleId="aa">
    <w:name w:val="Hyperlink"/>
    <w:basedOn w:val="a2"/>
    <w:uiPriority w:val="99"/>
    <w:semiHidden/>
    <w:unhideWhenUsed/>
    <w:rPr>
      <w:color w:val="0000FF" w:themeColor="hyperlink"/>
      <w:u w:val="single"/>
    </w:rPr>
  </w:style>
  <w:style w:type="character" w:styleId="HTML1">
    <w:name w:val="HTML Keyboard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HTML2">
    <w:name w:val="HTML Code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b">
    <w:name w:val="page number"/>
    <w:basedOn w:val="a2"/>
    <w:uiPriority w:val="99"/>
    <w:semiHidden/>
    <w:unhideWhenUsed/>
  </w:style>
  <w:style w:type="character" w:styleId="ac">
    <w:name w:val="line number"/>
    <w:basedOn w:val="a2"/>
    <w:uiPriority w:val="99"/>
    <w:semiHidden/>
    <w:unhideWhenUsed/>
  </w:style>
  <w:style w:type="character" w:styleId="HTML3">
    <w:name w:val="HTML Definition"/>
    <w:basedOn w:val="a2"/>
    <w:uiPriority w:val="99"/>
    <w:semiHidden/>
    <w:unhideWhenUsed/>
    <w:rPr>
      <w:i/>
      <w:iCs/>
    </w:rPr>
  </w:style>
  <w:style w:type="character" w:styleId="HTML4">
    <w:name w:val="HTML Variable"/>
    <w:basedOn w:val="a2"/>
    <w:uiPriority w:val="99"/>
    <w:semiHidden/>
    <w:unhideWhenUsed/>
    <w:rPr>
      <w:i/>
      <w:iCs/>
    </w:rPr>
  </w:style>
  <w:style w:type="character" w:styleId="HTML5">
    <w:name w:val="HTML Typewriter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HTML6">
    <w:name w:val="HTML Cite"/>
    <w:basedOn w:val="a2"/>
    <w:uiPriority w:val="99"/>
    <w:semiHidden/>
    <w:unhideWhenUsed/>
    <w:rPr>
      <w:i/>
      <w:iCs/>
    </w:rPr>
  </w:style>
  <w:style w:type="paragraph" w:styleId="ae">
    <w:name w:val="Balloon Text"/>
    <w:basedOn w:val="a1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paragraph" w:styleId="53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f0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paragraph" w:styleId="5">
    <w:name w:val="List Number 5"/>
    <w:basedOn w:val="a1"/>
    <w:uiPriority w:val="99"/>
    <w:semiHidden/>
    <w:unhideWhenUsed/>
    <w:pPr>
      <w:numPr>
        <w:numId w:val="1"/>
      </w:numPr>
      <w:contextualSpacing/>
    </w:pPr>
  </w:style>
  <w:style w:type="paragraph" w:styleId="af1">
    <w:name w:val="Closing"/>
    <w:basedOn w:val="a1"/>
    <w:next w:val="af2"/>
    <w:link w:val="af3"/>
    <w:uiPriority w:val="5"/>
    <w:qFormat/>
    <w:pPr>
      <w:keepNext/>
      <w:spacing w:after="1000" w:line="240" w:lineRule="auto"/>
      <w:contextualSpacing/>
    </w:pPr>
  </w:style>
  <w:style w:type="paragraph" w:styleId="af2">
    <w:name w:val="Signature"/>
    <w:basedOn w:val="a1"/>
    <w:next w:val="a1"/>
    <w:link w:val="af4"/>
    <w:uiPriority w:val="6"/>
    <w:qFormat/>
    <w:pPr>
      <w:keepNext/>
      <w:contextualSpacing/>
    </w:pPr>
  </w:style>
  <w:style w:type="paragraph" w:styleId="af5">
    <w:name w:val="Normal Indent"/>
    <w:basedOn w:val="a1"/>
    <w:uiPriority w:val="99"/>
    <w:semiHidden/>
    <w:unhideWhenUsed/>
    <w:pPr>
      <w:ind w:left="720"/>
    </w:pPr>
  </w:style>
  <w:style w:type="paragraph" w:styleId="25">
    <w:name w:val="envelope return"/>
    <w:basedOn w:val="a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f6">
    <w:name w:val="Plain Text"/>
    <w:basedOn w:val="a1"/>
    <w:link w:val="af7"/>
    <w:uiPriority w:val="99"/>
    <w:semiHidden/>
    <w:unhideWhenUsed/>
    <w:pPr>
      <w:spacing w:after="0" w:line="240" w:lineRule="auto"/>
    </w:pPr>
    <w:rPr>
      <w:rFonts w:ascii="Consolas" w:hAnsi="Consolas"/>
      <w:szCs w:val="21"/>
    </w:rPr>
  </w:style>
  <w:style w:type="paragraph" w:styleId="33">
    <w:name w:val="Body Text Indent 3"/>
    <w:basedOn w:val="a1"/>
    <w:link w:val="34"/>
    <w:uiPriority w:val="99"/>
    <w:semiHidden/>
    <w:unhideWhenUsed/>
    <w:pPr>
      <w:spacing w:after="120"/>
      <w:ind w:left="360"/>
    </w:pPr>
    <w:rPr>
      <w:szCs w:val="16"/>
    </w:rPr>
  </w:style>
  <w:style w:type="paragraph" w:styleId="af8">
    <w:name w:val="endnote text"/>
    <w:basedOn w:val="a1"/>
    <w:link w:val="af9"/>
    <w:uiPriority w:val="99"/>
    <w:semiHidden/>
    <w:unhideWhenUsed/>
    <w:pPr>
      <w:spacing w:after="0" w:line="240" w:lineRule="auto"/>
    </w:pPr>
  </w:style>
  <w:style w:type="paragraph" w:styleId="afa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b">
    <w:name w:val="annotation text"/>
    <w:basedOn w:val="a1"/>
    <w:link w:val="afc"/>
    <w:uiPriority w:val="99"/>
    <w:semiHidden/>
    <w:unhideWhenUsed/>
    <w:pPr>
      <w:spacing w:line="240" w:lineRule="auto"/>
    </w:pPr>
  </w:style>
  <w:style w:type="paragraph" w:styleId="11">
    <w:name w:val="index 1"/>
    <w:basedOn w:val="a1"/>
    <w:next w:val="a1"/>
    <w:uiPriority w:val="99"/>
    <w:semiHidden/>
    <w:unhideWhenUsed/>
    <w:pPr>
      <w:spacing w:after="0" w:line="240" w:lineRule="auto"/>
      <w:ind w:left="220" w:hanging="220"/>
    </w:p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paragraph" w:styleId="aff">
    <w:name w:val="Document Map"/>
    <w:basedOn w:val="a1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paragraph" w:styleId="aff1">
    <w:name w:val="footnote text"/>
    <w:basedOn w:val="a1"/>
    <w:link w:val="aff2"/>
    <w:uiPriority w:val="99"/>
    <w:semiHidden/>
    <w:unhideWhenUsed/>
    <w:pPr>
      <w:spacing w:after="0" w:line="240" w:lineRule="auto"/>
    </w:pPr>
  </w:style>
  <w:style w:type="paragraph" w:styleId="81">
    <w:name w:val="toc 8"/>
    <w:basedOn w:val="a1"/>
    <w:next w:val="a1"/>
    <w:uiPriority w:val="39"/>
    <w:semiHidden/>
    <w:unhideWhenUsed/>
    <w:pPr>
      <w:spacing w:after="100"/>
      <w:ind w:left="1540"/>
    </w:pPr>
  </w:style>
  <w:style w:type="paragraph" w:styleId="26">
    <w:name w:val="index 2"/>
    <w:basedOn w:val="a1"/>
    <w:next w:val="a1"/>
    <w:uiPriority w:val="99"/>
    <w:semiHidden/>
    <w:unhideWhenUsed/>
    <w:pPr>
      <w:spacing w:after="0" w:line="240" w:lineRule="auto"/>
      <w:ind w:left="440" w:hanging="220"/>
    </w:pPr>
  </w:style>
  <w:style w:type="paragraph" w:styleId="3">
    <w:name w:val="List Number 3"/>
    <w:basedOn w:val="a1"/>
    <w:uiPriority w:val="99"/>
    <w:semiHidden/>
    <w:unhideWhenUsed/>
    <w:pPr>
      <w:numPr>
        <w:numId w:val="2"/>
      </w:numPr>
      <w:contextualSpacing/>
    </w:pPr>
  </w:style>
  <w:style w:type="paragraph" w:styleId="HTML7">
    <w:name w:val="HTML Address"/>
    <w:basedOn w:val="a1"/>
    <w:link w:val="HTML8"/>
    <w:uiPriority w:val="99"/>
    <w:semiHidden/>
    <w:unhideWhenUsed/>
    <w:pPr>
      <w:spacing w:after="0" w:line="240" w:lineRule="auto"/>
    </w:pPr>
    <w:rPr>
      <w:i/>
      <w:iCs/>
    </w:rPr>
  </w:style>
  <w:style w:type="paragraph" w:styleId="71">
    <w:name w:val="index 7"/>
    <w:basedOn w:val="a1"/>
    <w:next w:val="a1"/>
    <w:uiPriority w:val="99"/>
    <w:semiHidden/>
    <w:unhideWhenUsed/>
    <w:pPr>
      <w:spacing w:after="0" w:line="240" w:lineRule="auto"/>
      <w:ind w:left="1540" w:hanging="220"/>
    </w:pPr>
  </w:style>
  <w:style w:type="paragraph" w:styleId="35">
    <w:name w:val="index 3"/>
    <w:basedOn w:val="a1"/>
    <w:next w:val="a1"/>
    <w:uiPriority w:val="99"/>
    <w:semiHidden/>
    <w:unhideWhenUsed/>
    <w:pPr>
      <w:spacing w:after="0" w:line="240" w:lineRule="auto"/>
      <w:ind w:left="660" w:hanging="220"/>
    </w:pPr>
  </w:style>
  <w:style w:type="paragraph" w:styleId="54">
    <w:name w:val="index 5"/>
    <w:basedOn w:val="a1"/>
    <w:next w:val="a1"/>
    <w:uiPriority w:val="99"/>
    <w:semiHidden/>
    <w:unhideWhenUsed/>
    <w:pPr>
      <w:spacing w:after="0" w:line="240" w:lineRule="auto"/>
      <w:ind w:left="1100" w:hanging="220"/>
    </w:pPr>
  </w:style>
  <w:style w:type="paragraph" w:styleId="43">
    <w:name w:val="index 4"/>
    <w:basedOn w:val="a1"/>
    <w:next w:val="a1"/>
    <w:uiPriority w:val="99"/>
    <w:semiHidden/>
    <w:unhideWhenUsed/>
    <w:pPr>
      <w:spacing w:after="0" w:line="240" w:lineRule="auto"/>
      <w:ind w:left="880" w:hanging="220"/>
    </w:pPr>
  </w:style>
  <w:style w:type="paragraph" w:styleId="aff3">
    <w:name w:val="header"/>
    <w:basedOn w:val="a1"/>
    <w:link w:val="aff4"/>
    <w:uiPriority w:val="99"/>
    <w:unhideWhenUsed/>
    <w:pPr>
      <w:contextualSpacing/>
    </w:pPr>
  </w:style>
  <w:style w:type="paragraph" w:styleId="91">
    <w:name w:val="toc 9"/>
    <w:basedOn w:val="a1"/>
    <w:next w:val="a1"/>
    <w:uiPriority w:val="39"/>
    <w:semiHidden/>
    <w:unhideWhenUsed/>
    <w:pPr>
      <w:spacing w:after="100"/>
      <w:ind w:left="1760"/>
    </w:pPr>
  </w:style>
  <w:style w:type="paragraph" w:styleId="72">
    <w:name w:val="toc 7"/>
    <w:basedOn w:val="a1"/>
    <w:next w:val="a1"/>
    <w:uiPriority w:val="39"/>
    <w:semiHidden/>
    <w:unhideWhenUsed/>
    <w:pPr>
      <w:spacing w:after="100"/>
      <w:ind w:left="1320"/>
    </w:pPr>
  </w:style>
  <w:style w:type="paragraph" w:styleId="61">
    <w:name w:val="index 6"/>
    <w:basedOn w:val="a1"/>
    <w:next w:val="a1"/>
    <w:uiPriority w:val="99"/>
    <w:semiHidden/>
    <w:unhideWhenUsed/>
    <w:pPr>
      <w:spacing w:after="0" w:line="240" w:lineRule="auto"/>
      <w:ind w:left="1320" w:hanging="220"/>
    </w:pPr>
  </w:style>
  <w:style w:type="paragraph" w:styleId="aff5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82">
    <w:name w:val="index 8"/>
    <w:basedOn w:val="a1"/>
    <w:next w:val="a1"/>
    <w:uiPriority w:val="99"/>
    <w:semiHidden/>
    <w:unhideWhenUsed/>
    <w:pPr>
      <w:spacing w:after="0" w:line="240" w:lineRule="auto"/>
      <w:ind w:left="1760" w:hanging="220"/>
    </w:pPr>
  </w:style>
  <w:style w:type="paragraph" w:styleId="aff6">
    <w:name w:val="Body Text"/>
    <w:basedOn w:val="a1"/>
    <w:link w:val="aff7"/>
    <w:uiPriority w:val="99"/>
    <w:semiHidden/>
    <w:unhideWhenUsed/>
    <w:pPr>
      <w:spacing w:after="120"/>
    </w:pPr>
  </w:style>
  <w:style w:type="paragraph" w:styleId="92">
    <w:name w:val="index 9"/>
    <w:basedOn w:val="a1"/>
    <w:next w:val="a1"/>
    <w:uiPriority w:val="99"/>
    <w:semiHidden/>
    <w:unhideWhenUsed/>
    <w:pPr>
      <w:spacing w:after="0" w:line="240" w:lineRule="auto"/>
      <w:ind w:left="1980" w:hanging="220"/>
    </w:pPr>
  </w:style>
  <w:style w:type="paragraph" w:styleId="4">
    <w:name w:val="List Number 4"/>
    <w:basedOn w:val="a1"/>
    <w:uiPriority w:val="99"/>
    <w:semiHidden/>
    <w:unhideWhenUsed/>
    <w:pPr>
      <w:numPr>
        <w:numId w:val="3"/>
      </w:numPr>
      <w:contextualSpacing/>
    </w:pPr>
  </w:style>
  <w:style w:type="paragraph" w:styleId="aff8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9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1"/>
    <w:next w:val="a1"/>
    <w:uiPriority w:val="39"/>
    <w:semiHidden/>
    <w:unhideWhenUsed/>
    <w:pPr>
      <w:spacing w:after="100"/>
    </w:pPr>
  </w:style>
  <w:style w:type="paragraph" w:styleId="affa">
    <w:name w:val="table of authorities"/>
    <w:basedOn w:val="a1"/>
    <w:next w:val="a1"/>
    <w:uiPriority w:val="99"/>
    <w:semiHidden/>
    <w:unhideWhenUsed/>
    <w:pPr>
      <w:spacing w:after="0"/>
      <w:ind w:left="220" w:hanging="220"/>
    </w:pPr>
  </w:style>
  <w:style w:type="paragraph" w:styleId="affb">
    <w:name w:val="macro"/>
    <w:link w:val="aff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pacing w:val="4"/>
      <w:sz w:val="22"/>
      <w:lang w:eastAsia="ja-JP"/>
    </w:rPr>
  </w:style>
  <w:style w:type="paragraph" w:styleId="62">
    <w:name w:val="toc 6"/>
    <w:basedOn w:val="a1"/>
    <w:next w:val="a1"/>
    <w:uiPriority w:val="39"/>
    <w:semiHidden/>
    <w:unhideWhenUsed/>
    <w:pPr>
      <w:spacing w:after="100"/>
      <w:ind w:left="1100"/>
    </w:pPr>
  </w:style>
  <w:style w:type="paragraph" w:styleId="affd">
    <w:name w:val="table of figures"/>
    <w:basedOn w:val="a1"/>
    <w:next w:val="a1"/>
    <w:uiPriority w:val="99"/>
    <w:semiHidden/>
    <w:unhideWhenUsed/>
    <w:pPr>
      <w:spacing w:after="0"/>
    </w:pPr>
  </w:style>
  <w:style w:type="paragraph" w:styleId="36">
    <w:name w:val="toc 3"/>
    <w:basedOn w:val="a1"/>
    <w:next w:val="a1"/>
    <w:uiPriority w:val="39"/>
    <w:semiHidden/>
    <w:unhideWhenUsed/>
    <w:pPr>
      <w:spacing w:after="100"/>
      <w:ind w:left="440"/>
    </w:pPr>
  </w:style>
  <w:style w:type="paragraph" w:styleId="27">
    <w:name w:val="toc 2"/>
    <w:basedOn w:val="a1"/>
    <w:next w:val="a1"/>
    <w:uiPriority w:val="39"/>
    <w:semiHidden/>
    <w:unhideWhenUsed/>
    <w:pPr>
      <w:spacing w:after="100"/>
      <w:ind w:left="220"/>
    </w:pPr>
  </w:style>
  <w:style w:type="paragraph" w:styleId="44">
    <w:name w:val="toc 4"/>
    <w:basedOn w:val="a1"/>
    <w:next w:val="a1"/>
    <w:uiPriority w:val="39"/>
    <w:semiHidden/>
    <w:unhideWhenUsed/>
    <w:pPr>
      <w:spacing w:after="100"/>
      <w:ind w:left="660"/>
    </w:pPr>
  </w:style>
  <w:style w:type="paragraph" w:styleId="55">
    <w:name w:val="toc 5"/>
    <w:basedOn w:val="a1"/>
    <w:next w:val="a1"/>
    <w:uiPriority w:val="39"/>
    <w:semiHidden/>
    <w:unhideWhenUsed/>
    <w:pPr>
      <w:spacing w:after="100"/>
      <w:ind w:left="880"/>
    </w:pPr>
  </w:style>
  <w:style w:type="paragraph" w:styleId="affe">
    <w:name w:val="Note Heading"/>
    <w:basedOn w:val="a1"/>
    <w:next w:val="a1"/>
    <w:link w:val="afff"/>
    <w:uiPriority w:val="99"/>
    <w:semiHidden/>
    <w:unhideWhenUsed/>
    <w:pPr>
      <w:spacing w:after="0" w:line="240" w:lineRule="auto"/>
    </w:pPr>
  </w:style>
  <w:style w:type="paragraph" w:styleId="afff0">
    <w:name w:val="Date"/>
    <w:basedOn w:val="a1"/>
    <w:next w:val="afff1"/>
    <w:link w:val="afff2"/>
    <w:uiPriority w:val="2"/>
    <w:qFormat/>
    <w:pPr>
      <w:spacing w:after="480" w:line="240" w:lineRule="auto"/>
      <w:contextualSpacing/>
    </w:pPr>
  </w:style>
  <w:style w:type="paragraph" w:customStyle="1" w:styleId="afff1">
    <w:name w:val="Контактные данные"/>
    <w:basedOn w:val="a1"/>
    <w:uiPriority w:val="1"/>
    <w:qFormat/>
    <w:pPr>
      <w:spacing w:after="0"/>
    </w:pPr>
  </w:style>
  <w:style w:type="paragraph" w:styleId="50">
    <w:name w:val="List Bullet 5"/>
    <w:basedOn w:val="a1"/>
    <w:uiPriority w:val="99"/>
    <w:semiHidden/>
    <w:unhideWhenUsed/>
    <w:pPr>
      <w:numPr>
        <w:numId w:val="4"/>
      </w:numPr>
      <w:contextualSpacing/>
    </w:pPr>
  </w:style>
  <w:style w:type="paragraph" w:styleId="afff3">
    <w:name w:val="Body Text First Indent"/>
    <w:basedOn w:val="aff6"/>
    <w:link w:val="afff4"/>
    <w:uiPriority w:val="99"/>
    <w:semiHidden/>
    <w:unhideWhenUsed/>
    <w:pPr>
      <w:spacing w:after="240"/>
      <w:ind w:firstLine="360"/>
    </w:pPr>
  </w:style>
  <w:style w:type="paragraph" w:styleId="28">
    <w:name w:val="Body Text First Indent 2"/>
    <w:basedOn w:val="afff5"/>
    <w:link w:val="29"/>
    <w:uiPriority w:val="99"/>
    <w:semiHidden/>
    <w:unhideWhenUsed/>
    <w:pPr>
      <w:spacing w:after="240"/>
      <w:ind w:firstLine="360"/>
    </w:pPr>
  </w:style>
  <w:style w:type="paragraph" w:styleId="afff5">
    <w:name w:val="Body Text Indent"/>
    <w:basedOn w:val="a1"/>
    <w:link w:val="afff6"/>
    <w:uiPriority w:val="99"/>
    <w:semiHidden/>
    <w:unhideWhenUsed/>
    <w:pPr>
      <w:spacing w:after="120"/>
      <w:ind w:left="360"/>
    </w:pPr>
  </w:style>
  <w:style w:type="paragraph" w:styleId="40">
    <w:name w:val="List Bullet 4"/>
    <w:basedOn w:val="a1"/>
    <w:uiPriority w:val="99"/>
    <w:semiHidden/>
    <w:unhideWhenUsed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8"/>
      </w:numPr>
      <w:contextualSpacing/>
    </w:pPr>
  </w:style>
  <w:style w:type="paragraph" w:styleId="afff7">
    <w:name w:val="Title"/>
    <w:basedOn w:val="a1"/>
    <w:link w:val="afff8"/>
    <w:uiPriority w:val="10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paragraph" w:styleId="afff9">
    <w:name w:val="footer"/>
    <w:basedOn w:val="a1"/>
    <w:link w:val="afffa"/>
    <w:uiPriority w:val="99"/>
    <w:unhideWhenUsed/>
    <w:pPr>
      <w:spacing w:after="0" w:line="240" w:lineRule="auto"/>
    </w:pPr>
  </w:style>
  <w:style w:type="paragraph" w:styleId="a">
    <w:name w:val="List Number"/>
    <w:basedOn w:val="a1"/>
    <w:uiPriority w:val="99"/>
    <w:semiHidden/>
    <w:unhideWhenUsed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b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afffc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37">
    <w:name w:val="Body Text 3"/>
    <w:basedOn w:val="a1"/>
    <w:link w:val="38"/>
    <w:uiPriority w:val="99"/>
    <w:semiHidden/>
    <w:unhideWhenUsed/>
    <w:pPr>
      <w:spacing w:after="120"/>
    </w:pPr>
    <w:rPr>
      <w:szCs w:val="16"/>
    </w:rPr>
  </w:style>
  <w:style w:type="paragraph" w:styleId="2a">
    <w:name w:val="Body Text Indent 2"/>
    <w:basedOn w:val="a1"/>
    <w:link w:val="2b"/>
    <w:uiPriority w:val="99"/>
    <w:semiHidden/>
    <w:unhideWhenUsed/>
    <w:pPr>
      <w:spacing w:after="120" w:line="480" w:lineRule="auto"/>
      <w:ind w:left="360"/>
    </w:pPr>
  </w:style>
  <w:style w:type="paragraph" w:styleId="afffd">
    <w:name w:val="Subtitle"/>
    <w:basedOn w:val="a1"/>
    <w:link w:val="afffe"/>
    <w:uiPriority w:val="11"/>
    <w:semiHidden/>
    <w:unhideWhenUsed/>
    <w:qFormat/>
    <w:pPr>
      <w:spacing w:after="160"/>
      <w:contextualSpacing/>
    </w:pPr>
    <w:rPr>
      <w:color w:val="595959" w:themeColor="text1" w:themeTint="A6"/>
      <w:spacing w:val="0"/>
      <w:szCs w:val="22"/>
    </w:rPr>
  </w:style>
  <w:style w:type="paragraph" w:styleId="affff">
    <w:name w:val="Salutation"/>
    <w:basedOn w:val="a1"/>
    <w:next w:val="a1"/>
    <w:link w:val="affff0"/>
    <w:uiPriority w:val="3"/>
    <w:qFormat/>
    <w:pPr>
      <w:spacing w:before="400" w:after="20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2d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6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HTML9">
    <w:name w:val="HTML Preformatted"/>
    <w:basedOn w:val="a1"/>
    <w:link w:val="HTMLa"/>
    <w:uiPriority w:val="99"/>
    <w:semiHidden/>
    <w:unhideWhenUsed/>
    <w:pPr>
      <w:spacing w:after="0" w:line="240" w:lineRule="auto"/>
    </w:pPr>
    <w:rPr>
      <w:rFonts w:ascii="Consolas" w:hAnsi="Consolas"/>
    </w:rPr>
  </w:style>
  <w:style w:type="paragraph" w:styleId="affff1">
    <w:name w:val="Block Text"/>
    <w:basedOn w:val="a1"/>
    <w:uiPriority w:val="99"/>
    <w:semiHidden/>
    <w:unhideWhenUsed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fff2">
    <w:name w:val="Message Header"/>
    <w:basedOn w:val="a1"/>
    <w:link w:val="af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affff4">
    <w:name w:val="E-mail Signature"/>
    <w:basedOn w:val="a1"/>
    <w:link w:val="affff5"/>
    <w:uiPriority w:val="99"/>
    <w:semiHidden/>
    <w:unhideWhenUsed/>
    <w:pPr>
      <w:spacing w:after="0" w:line="240" w:lineRule="auto"/>
    </w:pPr>
  </w:style>
  <w:style w:type="table" w:styleId="2e">
    <w:name w:val="Table Colorful 2"/>
    <w:basedOn w:val="a3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f">
    <w:name w:val="Table Grid 2"/>
    <w:basedOn w:val="a3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">
    <w:name w:val="Table Subtle 1"/>
    <w:basedOn w:val="a3"/>
    <w:uiPriority w:val="99"/>
    <w:semiHidden/>
    <w:unhideWhenUsed/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Theme"/>
    <w:basedOn w:val="a3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15">
    <w:name w:val="Table Grid 1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2f0">
    <w:name w:val="Table 3D effects 2"/>
    <w:basedOn w:val="a3"/>
    <w:uiPriority w:val="99"/>
    <w:semiHidden/>
    <w:unhideWhenUsed/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5">
    <w:name w:val="Table List 5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7">
    <w:name w:val="Table Classic 4"/>
    <w:basedOn w:val="a3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7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lassic 1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Columns 3"/>
    <w:basedOn w:val="a3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d">
    <w:name w:val="Table Classic 3"/>
    <w:basedOn w:val="a3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affff8">
    <w:name w:val="Table Professional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9">
    <w:name w:val="Table Elegant"/>
    <w:basedOn w:val="a3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7">
    <w:name w:val="Table Colorful 1"/>
    <w:basedOn w:val="a3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-30">
    <w:name w:val="Table List 3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-2">
    <w:name w:val="Table Web 2"/>
    <w:basedOn w:val="a3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-7">
    <w:name w:val="Table List 7"/>
    <w:basedOn w:val="a3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affffa">
    <w:name w:val="Table Contemporary"/>
    <w:basedOn w:val="a3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49">
    <w:name w:val="Table Grid 4"/>
    <w:basedOn w:val="a3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8">
    <w:name w:val="Table Columns 1"/>
    <w:basedOn w:val="a3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8">
    <w:name w:val="Table List 8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3e">
    <w:name w:val="Table Grid 3"/>
    <w:basedOn w:val="a3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3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4">
    <w:name w:val="Table List 4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10">
    <w:name w:val="Table Web 1"/>
    <w:basedOn w:val="a3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orful 3"/>
    <w:basedOn w:val="a3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58">
    <w:name w:val="Table Columns 5"/>
    <w:basedOn w:val="a3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f2">
    <w:name w:val="Table Classic 2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9">
    <w:name w:val="Table 3D effects 1"/>
    <w:basedOn w:val="a3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3">
    <w:name w:val="Table Columns 2"/>
    <w:basedOn w:val="a3"/>
    <w:uiPriority w:val="99"/>
    <w:semiHidden/>
    <w:unhideWhenUsed/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4">
    <w:name w:val="Table Simple 2"/>
    <w:basedOn w:val="a3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f0">
    <w:name w:val="Table Simple 3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83">
    <w:name w:val="Table Grid 8"/>
    <w:basedOn w:val="a3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20">
    <w:name w:val="Table List 2"/>
    <w:basedOn w:val="a3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af3">
    <w:name w:val="Прощание Знак"/>
    <w:basedOn w:val="a2"/>
    <w:link w:val="af1"/>
    <w:uiPriority w:val="5"/>
    <w:rPr>
      <w:spacing w:val="4"/>
      <w:szCs w:val="20"/>
    </w:rPr>
  </w:style>
  <w:style w:type="character" w:customStyle="1" w:styleId="af4">
    <w:name w:val="Подпись Знак"/>
    <w:basedOn w:val="a2"/>
    <w:link w:val="af2"/>
    <w:uiPriority w:val="6"/>
    <w:rPr>
      <w:spacing w:val="4"/>
      <w:szCs w:val="20"/>
    </w:rPr>
  </w:style>
  <w:style w:type="character" w:customStyle="1" w:styleId="afff2">
    <w:name w:val="Дата Знак"/>
    <w:basedOn w:val="a2"/>
    <w:link w:val="afff0"/>
    <w:uiPriority w:val="2"/>
    <w:rPr>
      <w:spacing w:val="4"/>
      <w:szCs w:val="20"/>
    </w:rPr>
  </w:style>
  <w:style w:type="character" w:customStyle="1" w:styleId="aff4">
    <w:name w:val="Верхний колонтитул Знак"/>
    <w:basedOn w:val="a2"/>
    <w:link w:val="aff3"/>
    <w:uiPriority w:val="99"/>
    <w:rPr>
      <w:spacing w:val="4"/>
      <w:szCs w:val="20"/>
    </w:rPr>
  </w:style>
  <w:style w:type="character" w:styleId="affffb">
    <w:name w:val="Placeholder Text"/>
    <w:basedOn w:val="a2"/>
    <w:uiPriority w:val="99"/>
    <w:semiHidden/>
    <w:rPr>
      <w:color w:val="595959" w:themeColor="text1" w:themeTint="A6"/>
    </w:rPr>
  </w:style>
  <w:style w:type="character" w:customStyle="1" w:styleId="affff0">
    <w:name w:val="Приветствие Знак"/>
    <w:basedOn w:val="a2"/>
    <w:link w:val="affff"/>
    <w:uiPriority w:val="3"/>
    <w:rPr>
      <w:spacing w:val="4"/>
      <w:szCs w:val="20"/>
    </w:rPr>
  </w:style>
  <w:style w:type="character" w:customStyle="1" w:styleId="afffa">
    <w:name w:val="Нижний колонтитул Знак"/>
    <w:basedOn w:val="a2"/>
    <w:link w:val="afff9"/>
    <w:uiPriority w:val="99"/>
    <w:rPr>
      <w:spacing w:val="4"/>
      <w:szCs w:val="20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Segoe UI" w:hAnsi="Segoe UI" w:cs="Segoe UI"/>
      <w:spacing w:val="4"/>
      <w:szCs w:val="18"/>
    </w:rPr>
  </w:style>
  <w:style w:type="paragraph" w:customStyle="1" w:styleId="1a">
    <w:name w:val="Список литературы1"/>
    <w:basedOn w:val="a1"/>
    <w:next w:val="a1"/>
    <w:uiPriority w:val="37"/>
    <w:semiHidden/>
    <w:unhideWhenUsed/>
  </w:style>
  <w:style w:type="character" w:customStyle="1" w:styleId="aff7">
    <w:name w:val="Основной текст Знак"/>
    <w:basedOn w:val="a2"/>
    <w:link w:val="aff6"/>
    <w:uiPriority w:val="99"/>
    <w:semiHidden/>
    <w:rPr>
      <w:spacing w:val="4"/>
      <w:szCs w:val="20"/>
    </w:rPr>
  </w:style>
  <w:style w:type="character" w:customStyle="1" w:styleId="24">
    <w:name w:val="Основной текст 2 Знак"/>
    <w:basedOn w:val="a2"/>
    <w:link w:val="23"/>
    <w:uiPriority w:val="99"/>
    <w:semiHidden/>
    <w:rPr>
      <w:spacing w:val="4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rPr>
      <w:spacing w:val="4"/>
      <w:szCs w:val="16"/>
    </w:rPr>
  </w:style>
  <w:style w:type="character" w:customStyle="1" w:styleId="afff4">
    <w:name w:val="Красная строка Знак"/>
    <w:basedOn w:val="aff7"/>
    <w:link w:val="afff3"/>
    <w:uiPriority w:val="99"/>
    <w:semiHidden/>
    <w:rPr>
      <w:spacing w:val="4"/>
      <w:szCs w:val="20"/>
    </w:rPr>
  </w:style>
  <w:style w:type="character" w:customStyle="1" w:styleId="afff6">
    <w:name w:val="Основной текст с отступом Знак"/>
    <w:basedOn w:val="a2"/>
    <w:link w:val="afff5"/>
    <w:uiPriority w:val="99"/>
    <w:semiHidden/>
    <w:rPr>
      <w:spacing w:val="4"/>
      <w:szCs w:val="20"/>
    </w:rPr>
  </w:style>
  <w:style w:type="character" w:customStyle="1" w:styleId="29">
    <w:name w:val="Красная строка 2 Знак"/>
    <w:basedOn w:val="afff6"/>
    <w:link w:val="28"/>
    <w:uiPriority w:val="99"/>
    <w:semiHidden/>
    <w:rPr>
      <w:spacing w:val="4"/>
      <w:szCs w:val="20"/>
    </w:rPr>
  </w:style>
  <w:style w:type="character" w:customStyle="1" w:styleId="2b">
    <w:name w:val="Основной текст с отступом 2 Знак"/>
    <w:basedOn w:val="a2"/>
    <w:link w:val="2a"/>
    <w:uiPriority w:val="99"/>
    <w:semiHidden/>
    <w:rPr>
      <w:spacing w:val="4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Pr>
      <w:spacing w:val="4"/>
      <w:szCs w:val="16"/>
    </w:rPr>
  </w:style>
  <w:style w:type="character" w:customStyle="1" w:styleId="1b">
    <w:name w:val="Название книги1"/>
    <w:basedOn w:val="a2"/>
    <w:uiPriority w:val="33"/>
    <w:semiHidden/>
    <w:unhideWhenUsed/>
    <w:qFormat/>
    <w:rPr>
      <w:b/>
      <w:bCs/>
      <w:i/>
      <w:iCs/>
      <w:spacing w:val="0"/>
    </w:rPr>
  </w:style>
  <w:style w:type="table" w:styleId="affffc">
    <w:name w:val="Colorful Grid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0">
    <w:name w:val="Colorful Grid Accent 6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fd">
    <w:name w:val="Colorful List"/>
    <w:basedOn w:val="a3"/>
    <w:uiPriority w:val="72"/>
    <w:semiHidden/>
    <w:unhideWhenUsed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Colorful List Accent 2"/>
    <w:basedOn w:val="a3"/>
    <w:uiPriority w:val="72"/>
    <w:semiHidden/>
    <w:unhideWhenUsed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Colorful List Accent 3"/>
    <w:basedOn w:val="a3"/>
    <w:uiPriority w:val="72"/>
    <w:semiHidden/>
    <w:unhideWhenUsed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Colorful List Accent 6"/>
    <w:basedOn w:val="a3"/>
    <w:uiPriority w:val="72"/>
    <w:semiHidden/>
    <w:unhideWhenUsed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fe">
    <w:name w:val="Colorful Shading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fc">
    <w:name w:val="Текст примечания Знак"/>
    <w:basedOn w:val="a2"/>
    <w:link w:val="afb"/>
    <w:uiPriority w:val="99"/>
    <w:semiHidden/>
    <w:rPr>
      <w:spacing w:val="4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pacing w:val="4"/>
      <w:szCs w:val="20"/>
    </w:rPr>
  </w:style>
  <w:style w:type="table" w:styleId="afffff">
    <w:name w:val="Dark List"/>
    <w:basedOn w:val="a3"/>
    <w:uiPriority w:val="70"/>
    <w:semiHidden/>
    <w:unhideWhenUsed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semiHidden/>
    <w:unhideWhenUsed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semiHidden/>
    <w:unhideWhenUsed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customStyle="1" w:styleId="aff0">
    <w:name w:val="Схема документа Знак"/>
    <w:basedOn w:val="a2"/>
    <w:link w:val="aff"/>
    <w:uiPriority w:val="99"/>
    <w:semiHidden/>
    <w:rPr>
      <w:rFonts w:ascii="Segoe UI" w:hAnsi="Segoe UI" w:cs="Segoe UI"/>
      <w:spacing w:val="4"/>
      <w:szCs w:val="16"/>
    </w:rPr>
  </w:style>
  <w:style w:type="character" w:customStyle="1" w:styleId="affff5">
    <w:name w:val="Электронная подпись Знак"/>
    <w:basedOn w:val="a2"/>
    <w:link w:val="affff4"/>
    <w:uiPriority w:val="99"/>
    <w:semiHidden/>
    <w:rPr>
      <w:spacing w:val="4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Pr>
      <w:spacing w:val="4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Pr>
      <w:spacing w:val="4"/>
      <w:szCs w:val="20"/>
    </w:rPr>
  </w:style>
  <w:style w:type="table" w:customStyle="1" w:styleId="-110">
    <w:name w:val="Таблица-сетка 1 светлая1"/>
    <w:basedOn w:val="a3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tblPr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tblPr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tblPr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tblPr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tblPr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tblPr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tblPr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tblPr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Таблица-сетка 31"/>
    <w:basedOn w:val="a3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244061" w:themeColor="accent1" w:themeShade="80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pacing w:val="4"/>
      <w:szCs w:val="21"/>
    </w:rPr>
  </w:style>
  <w:style w:type="character" w:customStyle="1" w:styleId="HTML8">
    <w:name w:val="Адрес HTML Знак"/>
    <w:basedOn w:val="a2"/>
    <w:link w:val="HTML7"/>
    <w:uiPriority w:val="99"/>
    <w:semiHidden/>
    <w:rPr>
      <w:i/>
      <w:iCs/>
      <w:spacing w:val="4"/>
      <w:szCs w:val="20"/>
    </w:rPr>
  </w:style>
  <w:style w:type="character" w:customStyle="1" w:styleId="HTMLa">
    <w:name w:val="Стандартный HTML Знак"/>
    <w:basedOn w:val="a2"/>
    <w:link w:val="HTML9"/>
    <w:uiPriority w:val="99"/>
    <w:semiHidden/>
    <w:rPr>
      <w:rFonts w:ascii="Consolas" w:hAnsi="Consolas"/>
      <w:spacing w:val="4"/>
      <w:szCs w:val="20"/>
    </w:rPr>
  </w:style>
  <w:style w:type="character" w:customStyle="1" w:styleId="1c">
    <w:name w:val="Сильное выделение1"/>
    <w:basedOn w:val="a2"/>
    <w:uiPriority w:val="21"/>
    <w:semiHidden/>
    <w:unhideWhenUsed/>
    <w:qFormat/>
    <w:rPr>
      <w:i/>
      <w:iCs/>
      <w:color w:val="365F91" w:themeColor="accent1" w:themeShade="BF"/>
    </w:rPr>
  </w:style>
  <w:style w:type="paragraph" w:styleId="afffff0">
    <w:name w:val="Intense Quote"/>
    <w:basedOn w:val="a1"/>
    <w:next w:val="a1"/>
    <w:link w:val="afffff1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1">
    <w:name w:val="Выделенная цитата Знак"/>
    <w:basedOn w:val="a2"/>
    <w:link w:val="afffff0"/>
    <w:uiPriority w:val="30"/>
    <w:semiHidden/>
    <w:rPr>
      <w:i/>
      <w:iCs/>
      <w:color w:val="365F91" w:themeColor="accent1" w:themeShade="BF"/>
      <w:spacing w:val="4"/>
      <w:szCs w:val="20"/>
    </w:rPr>
  </w:style>
  <w:style w:type="character" w:customStyle="1" w:styleId="1d">
    <w:name w:val="Сильная ссылка1"/>
    <w:basedOn w:val="a2"/>
    <w:uiPriority w:val="32"/>
    <w:semiHidden/>
    <w:unhideWhenUsed/>
    <w:qFormat/>
    <w:rPr>
      <w:b/>
      <w:bCs/>
      <w:smallCaps/>
      <w:color w:val="365F91" w:themeColor="accent1" w:themeShade="BF"/>
      <w:spacing w:val="0"/>
    </w:rPr>
  </w:style>
  <w:style w:type="table" w:styleId="afffff2">
    <w:name w:val="Light Grid"/>
    <w:basedOn w:val="a3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5">
    <w:name w:val="Light Grid Accent 1"/>
    <w:basedOn w:val="a3"/>
    <w:uiPriority w:val="62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5">
    <w:name w:val="Light Grid Accent 2"/>
    <w:basedOn w:val="a3"/>
    <w:uiPriority w:val="62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5">
    <w:name w:val="Light Grid Accent 3"/>
    <w:basedOn w:val="a3"/>
    <w:uiPriority w:val="62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4">
    <w:name w:val="Light Grid Accent 4"/>
    <w:basedOn w:val="a3"/>
    <w:uiPriority w:val="62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4">
    <w:name w:val="Light Grid Accent 5"/>
    <w:basedOn w:val="a3"/>
    <w:uiPriority w:val="62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4">
    <w:name w:val="Light Grid Accent 6"/>
    <w:basedOn w:val="a3"/>
    <w:uiPriority w:val="62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afffff3">
    <w:name w:val="Light List"/>
    <w:basedOn w:val="a3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3"/>
    <w:uiPriority w:val="61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6">
    <w:name w:val="Light List Accent 2"/>
    <w:basedOn w:val="a3"/>
    <w:uiPriority w:val="61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6">
    <w:name w:val="Light List Accent 3"/>
    <w:basedOn w:val="a3"/>
    <w:uiPriority w:val="61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5">
    <w:name w:val="Light List Accent 4"/>
    <w:basedOn w:val="a3"/>
    <w:uiPriority w:val="61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5">
    <w:name w:val="Light List Accent 5"/>
    <w:basedOn w:val="a3"/>
    <w:uiPriority w:val="61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5">
    <w:name w:val="Light List Accent 6"/>
    <w:basedOn w:val="a3"/>
    <w:uiPriority w:val="61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f4">
    <w:name w:val="Light Shading"/>
    <w:basedOn w:val="a3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3"/>
    <w:uiPriority w:val="60"/>
    <w:semiHidden/>
    <w:unhideWhenUsed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7">
    <w:name w:val="Light Shading Accent 2"/>
    <w:basedOn w:val="a3"/>
    <w:uiPriority w:val="60"/>
    <w:semiHidden/>
    <w:unhideWhenUsed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7">
    <w:name w:val="Light Shading Accent 3"/>
    <w:basedOn w:val="a3"/>
    <w:uiPriority w:val="60"/>
    <w:semiHidden/>
    <w:unhideWhenUsed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6">
    <w:name w:val="Light Shading Accent 4"/>
    <w:basedOn w:val="a3"/>
    <w:uiPriority w:val="60"/>
    <w:semiHidden/>
    <w:unhideWhenUsed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6">
    <w:name w:val="Light Shading Accent 5"/>
    <w:basedOn w:val="a3"/>
    <w:uiPriority w:val="60"/>
    <w:semiHidden/>
    <w:unhideWhenUsed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6">
    <w:name w:val="Light Shading Accent 6"/>
    <w:basedOn w:val="a3"/>
    <w:uiPriority w:val="60"/>
    <w:semiHidden/>
    <w:unhideWhenUsed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fff5">
    <w:name w:val="List Paragraph"/>
    <w:basedOn w:val="a1"/>
    <w:uiPriority w:val="34"/>
    <w:semiHidden/>
    <w:unhideWhenUsed/>
    <w:qFormat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2">
    <w:name w:val="Список-таблица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2">
    <w:name w:val="Список-таблица 31"/>
    <w:basedOn w:val="a3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Pr>
      <w:color w:val="FFFFFF" w:themeColor="background1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Pr>
      <w:color w:val="FFFFFF" w:themeColor="background1"/>
    </w:rPr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Pr>
      <w:color w:val="FFFFFF" w:themeColor="background1"/>
    </w:rPr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Pr>
      <w:color w:val="FFFFFF" w:themeColor="background1"/>
    </w:rPr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Pr>
      <w:color w:val="FFFFFF" w:themeColor="background1"/>
    </w:rPr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Pr>
      <w:color w:val="FFFFFF" w:themeColor="background1"/>
    </w:rPr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Pr>
      <w:color w:val="365F91" w:themeColor="accent1" w:themeShade="BF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Pr>
      <w:color w:val="76923C" w:themeColor="accent3" w:themeShade="BF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Pr>
      <w:color w:val="365F91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Pr>
      <w:color w:val="E36C0A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fc">
    <w:name w:val="Текст макроса Знак"/>
    <w:basedOn w:val="a2"/>
    <w:link w:val="affb"/>
    <w:uiPriority w:val="99"/>
    <w:semiHidden/>
    <w:rPr>
      <w:rFonts w:ascii="Consolas" w:hAnsi="Consolas"/>
      <w:spacing w:val="4"/>
      <w:szCs w:val="20"/>
    </w:rPr>
  </w:style>
  <w:style w:type="table" w:styleId="1e">
    <w:name w:val="Medium Grid 1"/>
    <w:basedOn w:val="a3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1f">
    <w:name w:val="Medium List 1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Shading 1"/>
    <w:basedOn w:val="a3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Шапка Знак"/>
    <w:basedOn w:val="a2"/>
    <w:link w:val="affff2"/>
    <w:uiPriority w:val="99"/>
    <w:semiHidden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f6">
    <w:name w:val="No Spacing"/>
    <w:uiPriority w:val="1"/>
    <w:semiHidden/>
    <w:unhideWhenUsed/>
    <w:qFormat/>
    <w:rPr>
      <w:spacing w:val="4"/>
      <w:sz w:val="22"/>
      <w:lang w:eastAsia="ja-JP"/>
    </w:rPr>
  </w:style>
  <w:style w:type="character" w:customStyle="1" w:styleId="afff">
    <w:name w:val="Заголовок записки Знак"/>
    <w:basedOn w:val="a2"/>
    <w:link w:val="affe"/>
    <w:uiPriority w:val="99"/>
    <w:semiHidden/>
    <w:rPr>
      <w:spacing w:val="4"/>
      <w:szCs w:val="20"/>
    </w:rPr>
  </w:style>
  <w:style w:type="table" w:customStyle="1" w:styleId="110">
    <w:name w:val="Таблица простая 11"/>
    <w:basedOn w:val="a3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7">
    <w:name w:val="Текст Знак"/>
    <w:basedOn w:val="a2"/>
    <w:link w:val="af6"/>
    <w:uiPriority w:val="99"/>
    <w:semiHidden/>
    <w:rPr>
      <w:rFonts w:ascii="Consolas" w:hAnsi="Consolas"/>
      <w:spacing w:val="4"/>
      <w:szCs w:val="21"/>
    </w:rPr>
  </w:style>
  <w:style w:type="paragraph" w:styleId="2f8">
    <w:name w:val="Quote"/>
    <w:basedOn w:val="a1"/>
    <w:next w:val="a1"/>
    <w:link w:val="2f9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2"/>
    <w:link w:val="2f8"/>
    <w:uiPriority w:val="29"/>
    <w:semiHidden/>
    <w:rPr>
      <w:i/>
      <w:iCs/>
      <w:color w:val="404040" w:themeColor="text1" w:themeTint="BF"/>
      <w:spacing w:val="4"/>
      <w:szCs w:val="20"/>
    </w:rPr>
  </w:style>
  <w:style w:type="character" w:customStyle="1" w:styleId="afffe">
    <w:name w:val="Подзаголовок Знак"/>
    <w:basedOn w:val="a2"/>
    <w:link w:val="afffd"/>
    <w:uiPriority w:val="11"/>
    <w:semiHidden/>
    <w:rPr>
      <w:color w:val="595959" w:themeColor="text1" w:themeTint="A6"/>
    </w:rPr>
  </w:style>
  <w:style w:type="character" w:customStyle="1" w:styleId="1f1">
    <w:name w:val="Слабое выделение1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1f2">
    <w:name w:val="Слабая ссылка1"/>
    <w:basedOn w:val="a2"/>
    <w:uiPriority w:val="4"/>
    <w:qFormat/>
    <w:rPr>
      <w:color w:val="595959" w:themeColor="text1" w:themeTint="A6"/>
    </w:rPr>
  </w:style>
  <w:style w:type="table" w:customStyle="1" w:styleId="1f3">
    <w:name w:val="Сетка таблицы светлая1"/>
    <w:basedOn w:val="a3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ff8">
    <w:name w:val="Заголовок Знак"/>
    <w:basedOn w:val="a2"/>
    <w:link w:val="afff7"/>
    <w:uiPriority w:val="10"/>
    <w:semiHidden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1f4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&#1064;&#1072;&#1073;&#1083;&#1086;&#1085;&#1099;\&#1055;&#1080;&#1089;&#1100;&#1084;&#1086;-&#1080;&#1079;&#1074;&#1077;&#1097;&#1077;&#1085;&#1080;&#1077;%20&#1076;&#1083;&#1103;%20&#1089;&#1086;&#1080;&#1089;&#1082;&#1072;&#1090;&#1077;&#1083;&#1103;%20&#1086;%20&#1089;&#1086;&#1073;&#1077;&#1089;&#1077;&#1076;&#1086;&#1074;&#1072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F85E23187B45838E2090D5328C3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080C4-CA5B-45E2-A735-DCA72C8E4C9C}"/>
      </w:docPartPr>
      <w:docPartBody>
        <w:p w:rsidR="002C4EDC" w:rsidRDefault="00C74454">
          <w:pPr>
            <w:pStyle w:val="F1F85E23187B45838E2090D5328C3860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9C7E632B3F4E44A789BC5D2FF6FD1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9ABAA-D32D-4EA1-8D5C-C57E14925C73}"/>
      </w:docPartPr>
      <w:docPartBody>
        <w:p w:rsidR="002C4EDC" w:rsidRDefault="00C74454">
          <w:pPr>
            <w:pStyle w:val="9C7E632B3F4E44A789BC5D2FF6FD1521"/>
          </w:pPr>
          <w:r>
            <w:rPr>
              <w:lang w:bidi="ru-RU"/>
            </w:rPr>
            <w:t>Пожалуйста, придите заранее и зарегистрируйтесь у секретаря до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54" w:rsidRDefault="00C74454">
      <w:pPr>
        <w:spacing w:line="240" w:lineRule="auto"/>
      </w:pPr>
      <w:r>
        <w:separator/>
      </w:r>
    </w:p>
  </w:endnote>
  <w:endnote w:type="continuationSeparator" w:id="0">
    <w:p w:rsidR="00C74454" w:rsidRDefault="00C7445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54" w:rsidRDefault="00C74454">
      <w:pPr>
        <w:spacing w:after="0"/>
      </w:pPr>
      <w:r>
        <w:separator/>
      </w:r>
    </w:p>
  </w:footnote>
  <w:footnote w:type="continuationSeparator" w:id="0">
    <w:p w:rsidR="00C74454" w:rsidRDefault="00C74454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F"/>
    <w:rsid w:val="002C4EDC"/>
    <w:rsid w:val="00C74454"/>
    <w:rsid w:val="00D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uiPriority="6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90B7274C74DB098C4A73F92AC857E">
    <w:name w:val="ECA90B7274C74DB098C4A73F92AC857E"/>
    <w:qFormat/>
    <w:pPr>
      <w:spacing w:after="160" w:line="259" w:lineRule="auto"/>
    </w:pPr>
    <w:rPr>
      <w:sz w:val="22"/>
      <w:szCs w:val="22"/>
    </w:rPr>
  </w:style>
  <w:style w:type="paragraph" w:customStyle="1" w:styleId="92981E5827364C1DBBC11D137DE69B41">
    <w:name w:val="92981E5827364C1DBBC11D137DE69B41"/>
    <w:qFormat/>
    <w:pPr>
      <w:spacing w:after="160" w:line="259" w:lineRule="auto"/>
    </w:pPr>
    <w:rPr>
      <w:sz w:val="22"/>
      <w:szCs w:val="22"/>
    </w:rPr>
  </w:style>
  <w:style w:type="paragraph" w:customStyle="1" w:styleId="14ABC19076DA45FABEB88F5E0ECB1C7D">
    <w:name w:val="14ABC19076DA45FABEB88F5E0ECB1C7D"/>
    <w:qFormat/>
    <w:pPr>
      <w:spacing w:after="160" w:line="259" w:lineRule="auto"/>
    </w:pPr>
    <w:rPr>
      <w:sz w:val="22"/>
      <w:szCs w:val="22"/>
    </w:rPr>
  </w:style>
  <w:style w:type="paragraph" w:customStyle="1" w:styleId="F1F85E23187B45838E2090D5328C3860">
    <w:name w:val="F1F85E23187B45838E2090D5328C3860"/>
    <w:pPr>
      <w:spacing w:after="160" w:line="259" w:lineRule="auto"/>
    </w:pPr>
    <w:rPr>
      <w:sz w:val="22"/>
      <w:szCs w:val="22"/>
    </w:rPr>
  </w:style>
  <w:style w:type="paragraph" w:customStyle="1" w:styleId="1A0325B0B1904766A7217E95156D382C">
    <w:name w:val="1A0325B0B1904766A7217E95156D382C"/>
    <w:qFormat/>
    <w:pPr>
      <w:spacing w:after="160" w:line="259" w:lineRule="auto"/>
    </w:pPr>
    <w:rPr>
      <w:sz w:val="22"/>
      <w:szCs w:val="22"/>
    </w:rPr>
  </w:style>
  <w:style w:type="paragraph" w:customStyle="1" w:styleId="A67EE043487C4A6C838E612DCD03CB50">
    <w:name w:val="A67EE043487C4A6C838E612DCD03CB50"/>
    <w:pPr>
      <w:spacing w:after="160" w:line="259" w:lineRule="auto"/>
    </w:pPr>
    <w:rPr>
      <w:sz w:val="22"/>
      <w:szCs w:val="22"/>
    </w:rPr>
  </w:style>
  <w:style w:type="paragraph" w:customStyle="1" w:styleId="D97E622CEA9C4D8CBAA405EEB3A05EA0">
    <w:name w:val="D97E622CEA9C4D8CBAA405EEB3A05EA0"/>
    <w:pPr>
      <w:spacing w:after="160" w:line="259" w:lineRule="auto"/>
    </w:pPr>
    <w:rPr>
      <w:sz w:val="22"/>
      <w:szCs w:val="22"/>
    </w:rPr>
  </w:style>
  <w:style w:type="character" w:customStyle="1" w:styleId="1">
    <w:name w:val="Слабая ссылка1"/>
    <w:basedOn w:val="a0"/>
    <w:uiPriority w:val="4"/>
    <w:qFormat/>
    <w:rPr>
      <w:color w:val="595959" w:themeColor="text1" w:themeTint="A6"/>
    </w:rPr>
  </w:style>
  <w:style w:type="paragraph" w:customStyle="1" w:styleId="A215EC8F3F524B42BB823E52C0B4E08B">
    <w:name w:val="A215EC8F3F524B42BB823E52C0B4E08B"/>
    <w:qFormat/>
    <w:pPr>
      <w:spacing w:after="160" w:line="259" w:lineRule="auto"/>
    </w:pPr>
    <w:rPr>
      <w:sz w:val="22"/>
      <w:szCs w:val="22"/>
    </w:rPr>
  </w:style>
  <w:style w:type="paragraph" w:customStyle="1" w:styleId="3C7F21271D7B4D03BA7034F6D59E1A20">
    <w:name w:val="3C7F21271D7B4D03BA7034F6D59E1A20"/>
    <w:pPr>
      <w:spacing w:after="160" w:line="259" w:lineRule="auto"/>
    </w:pPr>
    <w:rPr>
      <w:sz w:val="22"/>
      <w:szCs w:val="22"/>
    </w:rPr>
  </w:style>
  <w:style w:type="paragraph" w:customStyle="1" w:styleId="DA0629CE154946EB8E83E8A00624A682">
    <w:name w:val="DA0629CE154946EB8E83E8A00624A682"/>
    <w:qFormat/>
    <w:pPr>
      <w:spacing w:after="160" w:line="259" w:lineRule="auto"/>
    </w:pPr>
    <w:rPr>
      <w:sz w:val="22"/>
      <w:szCs w:val="22"/>
    </w:rPr>
  </w:style>
  <w:style w:type="paragraph" w:customStyle="1" w:styleId="9C7E632B3F4E44A789BC5D2FF6FD1521">
    <w:name w:val="9C7E632B3F4E44A789BC5D2FF6FD1521"/>
    <w:pPr>
      <w:spacing w:after="160" w:line="259" w:lineRule="auto"/>
    </w:pPr>
    <w:rPr>
      <w:sz w:val="22"/>
      <w:szCs w:val="22"/>
    </w:rPr>
  </w:style>
  <w:style w:type="paragraph" w:customStyle="1" w:styleId="CBB767A6219940DC9AD3662896000983">
    <w:name w:val="CBB767A6219940DC9AD3662896000983"/>
    <w:pPr>
      <w:spacing w:after="160" w:line="259" w:lineRule="auto"/>
    </w:pPr>
    <w:rPr>
      <w:sz w:val="22"/>
      <w:szCs w:val="22"/>
    </w:rPr>
  </w:style>
  <w:style w:type="paragraph" w:customStyle="1" w:styleId="1309914620EB46E79690BE9D418C4582">
    <w:name w:val="1309914620EB46E79690BE9D418C4582"/>
    <w:qFormat/>
    <w:pPr>
      <w:spacing w:after="160" w:line="259" w:lineRule="auto"/>
    </w:pPr>
    <w:rPr>
      <w:sz w:val="22"/>
      <w:szCs w:val="22"/>
    </w:rPr>
  </w:style>
  <w:style w:type="paragraph" w:customStyle="1" w:styleId="7BB0D93B587147039C89192A6E7FCDE0">
    <w:name w:val="7BB0D93B587147039C89192A6E7FCDE0"/>
    <w:pPr>
      <w:spacing w:after="160" w:line="259" w:lineRule="auto"/>
    </w:pPr>
    <w:rPr>
      <w:sz w:val="22"/>
      <w:szCs w:val="22"/>
    </w:rPr>
  </w:style>
  <w:style w:type="paragraph" w:customStyle="1" w:styleId="92BBA4B2819A46C9BD25940754498E00">
    <w:name w:val="92BBA4B2819A46C9BD25940754498E00"/>
    <w:pPr>
      <w:spacing w:after="160" w:line="259" w:lineRule="auto"/>
    </w:pPr>
    <w:rPr>
      <w:sz w:val="22"/>
      <w:szCs w:val="22"/>
    </w:rPr>
  </w:style>
  <w:style w:type="paragraph" w:customStyle="1" w:styleId="B545939AD1A54AB3A850E8EE7BAEC7BE">
    <w:name w:val="B545939AD1A54AB3A850E8EE7BAEC7BE"/>
    <w:pPr>
      <w:spacing w:after="160" w:line="259" w:lineRule="auto"/>
    </w:pPr>
    <w:rPr>
      <w:sz w:val="22"/>
      <w:szCs w:val="22"/>
    </w:rPr>
  </w:style>
  <w:style w:type="paragraph" w:customStyle="1" w:styleId="08D1C17AAC8B4D258DC09A079CE87C95">
    <w:name w:val="08D1C17AAC8B4D258DC09A079CE87C95"/>
    <w:pPr>
      <w:spacing w:after="160" w:line="259" w:lineRule="auto"/>
    </w:pPr>
    <w:rPr>
      <w:sz w:val="22"/>
      <w:szCs w:val="22"/>
    </w:rPr>
  </w:style>
  <w:style w:type="paragraph" w:customStyle="1" w:styleId="04EE07EBBDAC47C29738D8121A07AF8E">
    <w:name w:val="04EE07EBBDAC47C29738D8121A07AF8E"/>
    <w:pPr>
      <w:spacing w:after="160" w:line="259" w:lineRule="auto"/>
    </w:pPr>
    <w:rPr>
      <w:sz w:val="22"/>
      <w:szCs w:val="22"/>
    </w:rPr>
  </w:style>
  <w:style w:type="paragraph" w:customStyle="1" w:styleId="9A08E5391DD3445E838AD14FCDB2E08D">
    <w:name w:val="9A08E5391DD3445E838AD14FCDB2E08D"/>
    <w:pPr>
      <w:spacing w:after="160" w:line="259" w:lineRule="auto"/>
    </w:pPr>
    <w:rPr>
      <w:sz w:val="22"/>
      <w:szCs w:val="22"/>
    </w:rPr>
  </w:style>
  <w:style w:type="paragraph" w:styleId="a3">
    <w:name w:val="Signature"/>
    <w:basedOn w:val="a"/>
    <w:next w:val="a"/>
    <w:link w:val="a4"/>
    <w:uiPriority w:val="6"/>
    <w:qFormat/>
    <w:pPr>
      <w:keepNext/>
      <w:spacing w:after="240" w:line="276" w:lineRule="auto"/>
      <w:contextualSpacing/>
    </w:pPr>
    <w:rPr>
      <w:spacing w:val="4"/>
      <w:szCs w:val="20"/>
      <w:lang w:eastAsia="ja-JP"/>
    </w:rPr>
  </w:style>
  <w:style w:type="character" w:customStyle="1" w:styleId="a4">
    <w:name w:val="Подпись Знак"/>
    <w:basedOn w:val="a0"/>
    <w:link w:val="a3"/>
    <w:uiPriority w:val="6"/>
    <w:rPr>
      <w:spacing w:val="4"/>
      <w:szCs w:val="20"/>
      <w:lang w:eastAsia="ja-JP"/>
    </w:rPr>
  </w:style>
  <w:style w:type="paragraph" w:customStyle="1" w:styleId="E7B7617430AF4140ADDFEDCC1773A8E8">
    <w:name w:val="E7B7617430AF4140ADDFEDCC1773A8E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E3FE-8AB7-4CBA-AB5E-F9D09E3F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Письмо-извещение для соискателя о собеседовании.dotx</Template>
  <TotalTime>0</TotalTime>
  <Pages>3</Pages>
  <Words>685</Words>
  <Characters>4396</Characters>
  <Application>Microsoft Office Word</Application>
  <DocSecurity>0</DocSecurity>
  <Lines>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 Lisovaya</cp:lastModifiedBy>
  <cp:revision>2</cp:revision>
  <dcterms:created xsi:type="dcterms:W3CDTF">2022-10-05T08:43:00Z</dcterms:created>
  <dcterms:modified xsi:type="dcterms:W3CDTF">2022-10-05T08:43:00Z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1049-11.2.0.11130</vt:lpwstr>
  </property>
  <property fmtid="{D5CDD505-2E9C-101B-9397-08002B2CF9AE}" pid="9" name="ICV">
    <vt:lpwstr>CA643B55C4B04C3397956A90EDAE87E6</vt:lpwstr>
  </property>
</Properties>
</file>