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77" w:rsidRDefault="00364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0"/>
          <w:sz w:val="20"/>
          <w:lang w:eastAsia="ru-RU"/>
        </w:rPr>
      </w:pPr>
    </w:p>
    <w:p w:rsidR="00364377" w:rsidRDefault="003849D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</w:pPr>
      <w:r w:rsidRPr="00DA6E8B">
        <w:rPr>
          <w:rFonts w:ascii="Arial" w:eastAsia="Times New Roman" w:hAnsi="Arial" w:cs="Arial"/>
          <w:b/>
          <w:color w:val="000000"/>
          <w:spacing w:val="0"/>
          <w:sz w:val="40"/>
          <w:szCs w:val="40"/>
          <w:lang w:eastAsia="ru-RU"/>
        </w:rPr>
        <w:t>14 СПОСОБОВ ПРОВЕСТИ ВЕЧЕР С СЕМЬЕЙ БЕЗ ТЕЛЕВИЗОРА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 xml:space="preserve">Так полюбившиеся всей семьей вечерние просмотры телевизионных передач в выходные могут принести вред, как вам, так и вашим детям. Попробуйте отказаться от просмотра телевизора. Займитесь тем, что 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сблизит вас. Вот 14 способов провести вечер, полный радости, веселья и детского смеха.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1. Свет! Камера! Мотор!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Дети очень любят перевоплощаться, примерять на себя разные образы из сказок. Организуйте показ с переодеваниями и фотовспышками. Если у Вас ес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ть фотокамера – сделайте несколько фотографий; видеокамера – возьмите у своего ребенка интервью. Вашему ребенку это очень понравится. Затем Вы сможете смонтировать ролик или оформить фотоальбом на память.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2. Вспомнить прошлое.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 xml:space="preserve">Найдите в кладовке или на 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чердаке старые фотоальбомы и просмотрите их вместе с семьей. Вашему чаду будет очень любопытно, каким мама и папа были, когда сами «пешком под стол ходили». Расскажите ребенку о вашем старом доме (если вы жили в другом месте), покажите своих друзей, вспомн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ите, как проводили время в молодости.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3. Дикарем – за рулем.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 xml:space="preserve">Прекрасно, если у Вас есть автомобиль. Почувствуйте себя туристами! Не планируя маршрута заранее, попытайтесь вспомнить, в каких городах или деревеньках есть памятники, храмы, красивые места: 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реки, озера, горы... После посещения какого-то ни было места, каждый член семьи по очереди выбирает направление. Целый вагон впечатлений вашей семье гарантирован!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4. Сад на балконе.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Организуйте сад у себя на балконе. Купите семена цветов, горшки, и совм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естно с детьми посадите их и полейте. Не забывайте заботиться о растениях. Вы увидите, как обрадуется ваш ребенок, обнаружив первые зеленые листочки. А если вместо цветов посадить на балконе огурцы, помидоры и зелень, плоды, к сожалению, вам не достанутся.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 Их съест ваш маленький садовод!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5. Что нам стоит дом построить!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lastRenderedPageBreak/>
        <w:t>Наша погода не всегда позволяет отправиться на природу: на дачу или к водоему. Но все равно, так хочется сменить повседневную обстановку. Постройте дома «теремок»! Соберите все простыни, п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одушки, стулья, столы. Поставьте своеобразные палатки. Сделайте из одеяла полянку рядом с теремком и устро</w:t>
      </w:r>
      <w:r w:rsidR="00DA6E8B"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йте пир с ребёнком</w:t>
      </w:r>
      <w:bookmarkStart w:id="0" w:name="_GoBack"/>
      <w:bookmarkEnd w:id="0"/>
      <w:r w:rsidR="00DA6E8B"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. Ваш ребенок получит море впечатлений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!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6. Радость общения.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 xml:space="preserve">Когда в последний раз вы ходили в гости всей семьей? Может настало время навестить ваших 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соседей, тетю или бабушку с дедушкой? Или вы снова решили отписаться старому другу в </w:t>
      </w:r>
      <w:proofErr w:type="spellStart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соцсетях</w:t>
      </w:r>
      <w:proofErr w:type="spellEnd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отзвониться</w:t>
      </w:r>
      <w:proofErr w:type="spellEnd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 своим родителям? Ничто не заменит живое общение, тем более в хорошей компании.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7. Письмо в будущее.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Вы можете написать письмо себе и членам сво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ей семьи в будущее! Вместе со своим ребенком нарисуйте что-нибудь. Соберите вырезки ваших сегодняшних кумиров из газет и журналов. Запечатайте все это в плотный конверт или папку с </w:t>
      </w:r>
      <w:proofErr w:type="gramStart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надписью</w:t>
      </w:r>
      <w:proofErr w:type="gramEnd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 «Вскрыть в XXXX году». Дата вскрытия может быть назначена на юбиле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й совместной жизни, круглую дату со дня свадьбы или день рождения вашего ребенка. Будет приятно вспомнить, какие увлечения и мечты были у вашей семьи несколько лет назад.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8. Спорт.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Нет. Не утренняя зарядка. Посетите спортзал, бассейн или еще лучше – рек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а или озеро. Нет водоемов – не беда. Семейная велосипедная прогулка понравится вашему малышу.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9. Настольные игры.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Как же разнообразен выбор настольных игр: шашки, шахматы, домино, лото, «Города», загадки, шарады, слова... Список можно продолжать бесконе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чно.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10. Мыльные пузыри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Нет лучшего развлечения для ребенка, чем мыльные пузыри. Разведите мыльную воду, попробуйте и покажите ребенку как выдуть самый большой пузырь. Устройте соревнования на самый большой мыльный пузырь или если есть плоский гладкий с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тол, намочите его поверхность водой, и попробуйте надуть большой пузырь на столе. Затем попытайтесь надуть пузырь немного поменьше внутри большого. Или попробуйте выдувать маленькие пузыри разного диаметра рядом друг с другом. В общем, включайте фантазию.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lastRenderedPageBreak/>
        <w:t>11. Радостный повар.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Наверняка, вам понравится идея: приготовить печенье для всей семьи. Найдите рецепт, замесите тесто... Помните: самые красивые и вкусные печенья получаются у детей! Сделайте вместе с ребенком печенья разной формы или с разной начинко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й.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12. Благотворительность.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Откройте шкаф и выберите вещи, которые малы вашему ребенку. Выберите игрушки, которые ваш малыш был бы не против подарить кому-то еще. Отвезите их всей семьей в благотворительную организацию, детский сад, детский дом или храм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. Обязательно объясните ребенку, что другим детям они, наверняка, будут нужнее.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13. На уборку становись!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>Совместите приятное с полезным в очередной выходной. Поручите вашему ребенку несложную работу. Возможно, прока от этого будет не много, зато ребенок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 почувствует себя взрослым и самостоятельным. Вдобавок к тому, ребенок поймет, как сложно взрослым, когда их отвлекают от дела.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 xml:space="preserve">14. </w:t>
      </w:r>
      <w:proofErr w:type="gramStart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Скажи</w:t>
      </w:r>
      <w:proofErr w:type="gramEnd"/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 xml:space="preserve"> «Спасибо». 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br/>
        <w:t xml:space="preserve">Сделайте открытки для ваших родных и близких с благодарностями. Пусть ваше чадо оформит каждую открытку 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или расскажет, что бы он хотел написать тому или иному человеку. Отправьте эти открытки обыкновенной почтой (в конверте) и ждите звонков и сообщений от ваших знакомых. Вам будет так же приятно получить слова благодарности просто так, без причины, как и адр</w:t>
      </w:r>
      <w:r>
        <w:rPr>
          <w:rFonts w:ascii="Arial" w:eastAsia="Times New Roman" w:hAnsi="Arial" w:cs="Arial"/>
          <w:color w:val="000000"/>
          <w:spacing w:val="0"/>
          <w:sz w:val="23"/>
          <w:szCs w:val="23"/>
          <w:lang w:eastAsia="ru-RU"/>
        </w:rPr>
        <w:t>есатам ваших открыток.</w:t>
      </w:r>
    </w:p>
    <w:p w:rsidR="00364377" w:rsidRDefault="00364377">
      <w:pPr>
        <w:pStyle w:val="afff1"/>
        <w:rPr>
          <w:rFonts w:ascii="Times New Roman" w:hAnsi="Times New Roman" w:cs="Times New Roman"/>
          <w:sz w:val="24"/>
        </w:rPr>
      </w:pPr>
    </w:p>
    <w:sectPr w:rsidR="00364377">
      <w:headerReference w:type="default" r:id="rId8"/>
      <w:pgSz w:w="11906" w:h="16838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D2" w:rsidRDefault="003849D2">
      <w:pPr>
        <w:spacing w:line="240" w:lineRule="auto"/>
      </w:pPr>
      <w:r>
        <w:separator/>
      </w:r>
    </w:p>
  </w:endnote>
  <w:endnote w:type="continuationSeparator" w:id="0">
    <w:p w:rsidR="003849D2" w:rsidRDefault="00384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D2" w:rsidRDefault="003849D2">
      <w:pPr>
        <w:spacing w:after="0"/>
      </w:pPr>
      <w:r>
        <w:separator/>
      </w:r>
    </w:p>
  </w:footnote>
  <w:footnote w:type="continuationSeparator" w:id="0">
    <w:p w:rsidR="003849D2" w:rsidRDefault="00384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-227692246"/>
      <w:placeholder>
        <w:docPart w:val="150434B32EA4445A8A9341567977BD4A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64377" w:rsidRDefault="003849D2">
        <w:pPr>
          <w:pStyle w:val="aff3"/>
        </w:pPr>
        <w:r>
          <w:rPr>
            <w:lang w:bidi="ru-RU"/>
          </w:rPr>
          <w:t>Имя получателя</w:t>
        </w:r>
      </w:p>
    </w:sdtContent>
  </w:sdt>
  <w:sdt>
    <w:sdtPr>
      <w:alias w:val="Дата:"/>
      <w:tag w:val="Дата:"/>
      <w:id w:val="666365891"/>
      <w:placeholder>
        <w:docPart w:val="D83E90F2C19E4C398D90186F36EFFF2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364377" w:rsidRDefault="003849D2">
        <w:pPr>
          <w:pStyle w:val="aff3"/>
        </w:pPr>
        <w:r>
          <w:rPr>
            <w:lang w:bidi="ru-RU"/>
          </w:rPr>
          <w:t>Дата</w:t>
        </w:r>
      </w:p>
    </w:sdtContent>
  </w:sdt>
  <w:p w:rsidR="00364377" w:rsidRDefault="003849D2">
    <w:pPr>
      <w:pStyle w:val="aff3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DA6E8B">
      <w:rPr>
        <w:noProof/>
        <w:lang w:bidi="ru-RU"/>
      </w:rPr>
      <w:t>3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F0"/>
    <w:rsid w:val="00021D04"/>
    <w:rsid w:val="00150648"/>
    <w:rsid w:val="001D7744"/>
    <w:rsid w:val="00215BF2"/>
    <w:rsid w:val="00243C62"/>
    <w:rsid w:val="0025080B"/>
    <w:rsid w:val="002E2BBF"/>
    <w:rsid w:val="00364377"/>
    <w:rsid w:val="003849D2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811FF0"/>
    <w:rsid w:val="00AA6A09"/>
    <w:rsid w:val="00B0147D"/>
    <w:rsid w:val="00D45E32"/>
    <w:rsid w:val="00DA6E8B"/>
    <w:rsid w:val="00DD6781"/>
    <w:rsid w:val="00E0790B"/>
    <w:rsid w:val="00EA1E2C"/>
    <w:rsid w:val="00F121F7"/>
    <w:rsid w:val="00FA63CF"/>
    <w:rsid w:val="00FE545C"/>
    <w:rsid w:val="433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9605"/>
  <w15:docId w15:val="{CF754008-BC85-44E6-9F00-55B2879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5" w:qFormat="1"/>
    <w:lsdException w:name="Signature" w:uiPriority="6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3" w:qFormat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 w:qFormat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40" w:line="276" w:lineRule="auto"/>
    </w:pPr>
    <w:rPr>
      <w:spacing w:val="4"/>
      <w:sz w:val="22"/>
      <w:lang w:eastAsia="ja-JP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unhideWhenUsed/>
    <w:qFormat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a5">
    <w:name w:val="FollowedHyperlink"/>
    <w:basedOn w:val="a2"/>
    <w:uiPriority w:val="99"/>
    <w:semiHidden/>
    <w:unhideWhenUsed/>
    <w:rPr>
      <w:color w:val="800080" w:themeColor="followedHyperlink"/>
      <w:u w:val="single"/>
    </w:rPr>
  </w:style>
  <w:style w:type="character" w:styleId="a6">
    <w:name w:val="footnote reference"/>
    <w:basedOn w:val="a2"/>
    <w:uiPriority w:val="99"/>
    <w:semiHidden/>
    <w:unhideWhenUsed/>
    <w:rPr>
      <w:vertAlign w:val="superscript"/>
    </w:rPr>
  </w:style>
  <w:style w:type="character" w:styleId="a7">
    <w:name w:val="annotation reference"/>
    <w:basedOn w:val="a2"/>
    <w:uiPriority w:val="99"/>
    <w:semiHidden/>
    <w:unhideWhenUsed/>
    <w:rPr>
      <w:sz w:val="22"/>
      <w:szCs w:val="16"/>
    </w:rPr>
  </w:style>
  <w:style w:type="character" w:styleId="a8">
    <w:name w:val="endnote reference"/>
    <w:basedOn w:val="a2"/>
    <w:uiPriority w:val="99"/>
    <w:semiHidden/>
    <w:unhideWhenUsed/>
    <w:rPr>
      <w:vertAlign w:val="superscript"/>
    </w:rPr>
  </w:style>
  <w:style w:type="character" w:styleId="HTML0">
    <w:name w:val="HTML Acronym"/>
    <w:basedOn w:val="a2"/>
    <w:uiPriority w:val="99"/>
    <w:semiHidden/>
    <w:unhideWhenUsed/>
  </w:style>
  <w:style w:type="character" w:styleId="a9">
    <w:name w:val="Emphasis"/>
    <w:basedOn w:val="a2"/>
    <w:uiPriority w:val="20"/>
    <w:semiHidden/>
    <w:unhideWhenUsed/>
    <w:qFormat/>
    <w:rPr>
      <w:i/>
      <w:iCs/>
    </w:rPr>
  </w:style>
  <w:style w:type="character" w:styleId="aa">
    <w:name w:val="Hyperlink"/>
    <w:basedOn w:val="a2"/>
    <w:uiPriority w:val="99"/>
    <w:semiHidden/>
    <w:unhideWhenUsed/>
    <w:rPr>
      <w:color w:val="0000FF" w:themeColor="hyperlink"/>
      <w:u w:val="single"/>
    </w:rPr>
  </w:style>
  <w:style w:type="character" w:styleId="HTML1">
    <w:name w:val="HTML Keyboard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2">
    <w:name w:val="HTML Code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b">
    <w:name w:val="page number"/>
    <w:basedOn w:val="a2"/>
    <w:uiPriority w:val="99"/>
    <w:semiHidden/>
    <w:unhideWhenUsed/>
  </w:style>
  <w:style w:type="character" w:styleId="ac">
    <w:name w:val="line number"/>
    <w:basedOn w:val="a2"/>
    <w:uiPriority w:val="99"/>
    <w:semiHidden/>
    <w:unhideWhenUsed/>
  </w:style>
  <w:style w:type="character" w:styleId="HTML3">
    <w:name w:val="HTML Definition"/>
    <w:basedOn w:val="a2"/>
    <w:uiPriority w:val="99"/>
    <w:semiHidden/>
    <w:unhideWhenUsed/>
    <w:rPr>
      <w:i/>
      <w:iCs/>
    </w:rPr>
  </w:style>
  <w:style w:type="character" w:styleId="HTML4">
    <w:name w:val="HTML Variable"/>
    <w:basedOn w:val="a2"/>
    <w:uiPriority w:val="99"/>
    <w:semiHidden/>
    <w:unhideWhenUsed/>
    <w:rPr>
      <w:i/>
      <w:iCs/>
    </w:rPr>
  </w:style>
  <w:style w:type="character" w:styleId="HTML5">
    <w:name w:val="HTML Typewriter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HTML6">
    <w:name w:val="HTML Cite"/>
    <w:basedOn w:val="a2"/>
    <w:uiPriority w:val="99"/>
    <w:semiHidden/>
    <w:unhideWhenUsed/>
    <w:rPr>
      <w:i/>
      <w:iCs/>
    </w:rPr>
  </w:style>
  <w:style w:type="paragraph" w:styleId="ae">
    <w:name w:val="Balloon Text"/>
    <w:basedOn w:val="a1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paragraph" w:styleId="53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f0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paragraph" w:styleId="5">
    <w:name w:val="List Number 5"/>
    <w:basedOn w:val="a1"/>
    <w:uiPriority w:val="99"/>
    <w:semiHidden/>
    <w:unhideWhenUsed/>
    <w:pPr>
      <w:numPr>
        <w:numId w:val="1"/>
      </w:numPr>
      <w:contextualSpacing/>
    </w:pPr>
  </w:style>
  <w:style w:type="paragraph" w:styleId="af1">
    <w:name w:val="Closing"/>
    <w:basedOn w:val="a1"/>
    <w:next w:val="af2"/>
    <w:link w:val="af3"/>
    <w:uiPriority w:val="5"/>
    <w:qFormat/>
    <w:pPr>
      <w:keepNext/>
      <w:spacing w:after="1000" w:line="240" w:lineRule="auto"/>
      <w:contextualSpacing/>
    </w:pPr>
  </w:style>
  <w:style w:type="paragraph" w:styleId="af2">
    <w:name w:val="Signature"/>
    <w:basedOn w:val="a1"/>
    <w:next w:val="a1"/>
    <w:link w:val="af4"/>
    <w:uiPriority w:val="6"/>
    <w:qFormat/>
    <w:pPr>
      <w:keepNext/>
      <w:contextualSpacing/>
    </w:pPr>
  </w:style>
  <w:style w:type="paragraph" w:styleId="af5">
    <w:name w:val="Normal Indent"/>
    <w:basedOn w:val="a1"/>
    <w:uiPriority w:val="99"/>
    <w:semiHidden/>
    <w:unhideWhenUsed/>
    <w:pPr>
      <w:ind w:left="720"/>
    </w:pPr>
  </w:style>
  <w:style w:type="paragraph" w:styleId="25">
    <w:name w:val="envelope return"/>
    <w:basedOn w:val="a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f6">
    <w:name w:val="Plain Text"/>
    <w:basedOn w:val="a1"/>
    <w:link w:val="af7"/>
    <w:uiPriority w:val="99"/>
    <w:semiHidden/>
    <w:unhideWhenUsed/>
    <w:pPr>
      <w:spacing w:after="0" w:line="240" w:lineRule="auto"/>
    </w:pPr>
    <w:rPr>
      <w:rFonts w:ascii="Consolas" w:hAnsi="Consolas"/>
      <w:szCs w:val="21"/>
    </w:rPr>
  </w:style>
  <w:style w:type="paragraph" w:styleId="33">
    <w:name w:val="Body Text Indent 3"/>
    <w:basedOn w:val="a1"/>
    <w:link w:val="34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af8">
    <w:name w:val="endnote text"/>
    <w:basedOn w:val="a1"/>
    <w:link w:val="af9"/>
    <w:uiPriority w:val="99"/>
    <w:semiHidden/>
    <w:unhideWhenUsed/>
    <w:pPr>
      <w:spacing w:after="0" w:line="240" w:lineRule="auto"/>
    </w:pPr>
  </w:style>
  <w:style w:type="paragraph" w:styleId="afa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b">
    <w:name w:val="annotation text"/>
    <w:basedOn w:val="a1"/>
    <w:link w:val="afc"/>
    <w:uiPriority w:val="99"/>
    <w:semiHidden/>
    <w:unhideWhenUsed/>
    <w:pPr>
      <w:spacing w:line="240" w:lineRule="auto"/>
    </w:pPr>
  </w:style>
  <w:style w:type="paragraph" w:styleId="11">
    <w:name w:val="index 1"/>
    <w:basedOn w:val="a1"/>
    <w:next w:val="a1"/>
    <w:uiPriority w:val="99"/>
    <w:semiHidden/>
    <w:unhideWhenUsed/>
    <w:pPr>
      <w:spacing w:after="0" w:line="240" w:lineRule="auto"/>
      <w:ind w:left="220" w:hanging="220"/>
    </w:p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paragraph" w:styleId="aff">
    <w:name w:val="Document Map"/>
    <w:basedOn w:val="a1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paragraph" w:styleId="aff1">
    <w:name w:val="footnote text"/>
    <w:basedOn w:val="a1"/>
    <w:link w:val="aff2"/>
    <w:uiPriority w:val="99"/>
    <w:semiHidden/>
    <w:unhideWhenUsed/>
    <w:pPr>
      <w:spacing w:after="0" w:line="240" w:lineRule="auto"/>
    </w:pPr>
  </w:style>
  <w:style w:type="paragraph" w:styleId="81">
    <w:name w:val="toc 8"/>
    <w:basedOn w:val="a1"/>
    <w:next w:val="a1"/>
    <w:uiPriority w:val="39"/>
    <w:semiHidden/>
    <w:unhideWhenUsed/>
    <w:pPr>
      <w:spacing w:after="100"/>
      <w:ind w:left="1540"/>
    </w:pPr>
  </w:style>
  <w:style w:type="paragraph" w:styleId="26">
    <w:name w:val="index 2"/>
    <w:basedOn w:val="a1"/>
    <w:next w:val="a1"/>
    <w:uiPriority w:val="99"/>
    <w:semiHidden/>
    <w:unhideWhenUsed/>
    <w:pPr>
      <w:spacing w:after="0" w:line="240" w:lineRule="auto"/>
      <w:ind w:left="440" w:hanging="220"/>
    </w:pPr>
  </w:style>
  <w:style w:type="paragraph" w:styleId="3">
    <w:name w:val="List Number 3"/>
    <w:basedOn w:val="a1"/>
    <w:uiPriority w:val="99"/>
    <w:semiHidden/>
    <w:unhideWhenUsed/>
    <w:pPr>
      <w:numPr>
        <w:numId w:val="2"/>
      </w:numPr>
      <w:contextualSpacing/>
    </w:pPr>
  </w:style>
  <w:style w:type="paragraph" w:styleId="HTML7">
    <w:name w:val="HTML Address"/>
    <w:basedOn w:val="a1"/>
    <w:link w:val="HTML8"/>
    <w:uiPriority w:val="99"/>
    <w:semiHidden/>
    <w:unhideWhenUsed/>
    <w:pPr>
      <w:spacing w:after="0" w:line="240" w:lineRule="auto"/>
    </w:pPr>
    <w:rPr>
      <w:i/>
      <w:iCs/>
    </w:rPr>
  </w:style>
  <w:style w:type="paragraph" w:styleId="71">
    <w:name w:val="index 7"/>
    <w:basedOn w:val="a1"/>
    <w:next w:val="a1"/>
    <w:uiPriority w:val="99"/>
    <w:semiHidden/>
    <w:unhideWhenUsed/>
    <w:pPr>
      <w:spacing w:after="0" w:line="240" w:lineRule="auto"/>
      <w:ind w:left="1540" w:hanging="220"/>
    </w:pPr>
  </w:style>
  <w:style w:type="paragraph" w:styleId="35">
    <w:name w:val="index 3"/>
    <w:basedOn w:val="a1"/>
    <w:next w:val="a1"/>
    <w:uiPriority w:val="99"/>
    <w:semiHidden/>
    <w:unhideWhenUsed/>
    <w:pPr>
      <w:spacing w:after="0" w:line="240" w:lineRule="auto"/>
      <w:ind w:left="660" w:hanging="220"/>
    </w:pPr>
  </w:style>
  <w:style w:type="paragraph" w:styleId="54">
    <w:name w:val="index 5"/>
    <w:basedOn w:val="a1"/>
    <w:next w:val="a1"/>
    <w:uiPriority w:val="99"/>
    <w:semiHidden/>
    <w:unhideWhenUsed/>
    <w:pPr>
      <w:spacing w:after="0" w:line="240" w:lineRule="auto"/>
      <w:ind w:left="1100" w:hanging="220"/>
    </w:pPr>
  </w:style>
  <w:style w:type="paragraph" w:styleId="43">
    <w:name w:val="index 4"/>
    <w:basedOn w:val="a1"/>
    <w:next w:val="a1"/>
    <w:uiPriority w:val="99"/>
    <w:semiHidden/>
    <w:unhideWhenUsed/>
    <w:pPr>
      <w:spacing w:after="0" w:line="240" w:lineRule="auto"/>
      <w:ind w:left="880" w:hanging="220"/>
    </w:pPr>
  </w:style>
  <w:style w:type="paragraph" w:styleId="aff3">
    <w:name w:val="header"/>
    <w:basedOn w:val="a1"/>
    <w:link w:val="aff4"/>
    <w:uiPriority w:val="99"/>
    <w:unhideWhenUsed/>
    <w:pPr>
      <w:contextualSpacing/>
    </w:pPr>
  </w:style>
  <w:style w:type="paragraph" w:styleId="91">
    <w:name w:val="toc 9"/>
    <w:basedOn w:val="a1"/>
    <w:next w:val="a1"/>
    <w:uiPriority w:val="39"/>
    <w:semiHidden/>
    <w:unhideWhenUsed/>
    <w:pPr>
      <w:spacing w:after="100"/>
      <w:ind w:left="1760"/>
    </w:pPr>
  </w:style>
  <w:style w:type="paragraph" w:styleId="72">
    <w:name w:val="toc 7"/>
    <w:basedOn w:val="a1"/>
    <w:next w:val="a1"/>
    <w:uiPriority w:val="39"/>
    <w:semiHidden/>
    <w:unhideWhenUsed/>
    <w:pPr>
      <w:spacing w:after="100"/>
      <w:ind w:left="1320"/>
    </w:pPr>
  </w:style>
  <w:style w:type="paragraph" w:styleId="61">
    <w:name w:val="index 6"/>
    <w:basedOn w:val="a1"/>
    <w:next w:val="a1"/>
    <w:uiPriority w:val="99"/>
    <w:semiHidden/>
    <w:unhideWhenUsed/>
    <w:pPr>
      <w:spacing w:after="0" w:line="240" w:lineRule="auto"/>
      <w:ind w:left="1320" w:hanging="220"/>
    </w:pPr>
  </w:style>
  <w:style w:type="paragraph" w:styleId="aff5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82">
    <w:name w:val="index 8"/>
    <w:basedOn w:val="a1"/>
    <w:next w:val="a1"/>
    <w:uiPriority w:val="99"/>
    <w:semiHidden/>
    <w:unhideWhenUsed/>
    <w:pPr>
      <w:spacing w:after="0" w:line="240" w:lineRule="auto"/>
      <w:ind w:left="1760" w:hanging="220"/>
    </w:pPr>
  </w:style>
  <w:style w:type="paragraph" w:styleId="aff6">
    <w:name w:val="Body Text"/>
    <w:basedOn w:val="a1"/>
    <w:link w:val="aff7"/>
    <w:uiPriority w:val="99"/>
    <w:semiHidden/>
    <w:unhideWhenUsed/>
    <w:pPr>
      <w:spacing w:after="120"/>
    </w:pPr>
  </w:style>
  <w:style w:type="paragraph" w:styleId="92">
    <w:name w:val="index 9"/>
    <w:basedOn w:val="a1"/>
    <w:next w:val="a1"/>
    <w:uiPriority w:val="99"/>
    <w:semiHidden/>
    <w:unhideWhenUsed/>
    <w:pPr>
      <w:spacing w:after="0" w:line="240" w:lineRule="auto"/>
      <w:ind w:left="1980" w:hanging="220"/>
    </w:pPr>
  </w:style>
  <w:style w:type="paragraph" w:styleId="4">
    <w:name w:val="List Number 4"/>
    <w:basedOn w:val="a1"/>
    <w:uiPriority w:val="99"/>
    <w:semiHidden/>
    <w:unhideWhenUsed/>
    <w:pPr>
      <w:numPr>
        <w:numId w:val="3"/>
      </w:numPr>
      <w:contextualSpacing/>
    </w:pPr>
  </w:style>
  <w:style w:type="paragraph" w:styleId="aff8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9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uiPriority w:val="39"/>
    <w:semiHidden/>
    <w:unhideWhenUsed/>
    <w:pPr>
      <w:spacing w:after="100"/>
    </w:pPr>
  </w:style>
  <w:style w:type="paragraph" w:styleId="affa">
    <w:name w:val="table of authorities"/>
    <w:basedOn w:val="a1"/>
    <w:next w:val="a1"/>
    <w:uiPriority w:val="99"/>
    <w:semiHidden/>
    <w:unhideWhenUsed/>
    <w:pPr>
      <w:spacing w:after="0"/>
      <w:ind w:left="220" w:hanging="220"/>
    </w:pPr>
  </w:style>
  <w:style w:type="paragraph" w:styleId="affb">
    <w:name w:val="macro"/>
    <w:link w:val="aff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pacing w:val="4"/>
      <w:sz w:val="22"/>
      <w:lang w:eastAsia="ja-JP"/>
    </w:rPr>
  </w:style>
  <w:style w:type="paragraph" w:styleId="62">
    <w:name w:val="toc 6"/>
    <w:basedOn w:val="a1"/>
    <w:next w:val="a1"/>
    <w:uiPriority w:val="39"/>
    <w:semiHidden/>
    <w:unhideWhenUsed/>
    <w:pPr>
      <w:spacing w:after="100"/>
      <w:ind w:left="1100"/>
    </w:pPr>
  </w:style>
  <w:style w:type="paragraph" w:styleId="affd">
    <w:name w:val="table of figures"/>
    <w:basedOn w:val="a1"/>
    <w:next w:val="a1"/>
    <w:uiPriority w:val="99"/>
    <w:semiHidden/>
    <w:unhideWhenUsed/>
    <w:pPr>
      <w:spacing w:after="0"/>
    </w:pPr>
  </w:style>
  <w:style w:type="paragraph" w:styleId="36">
    <w:name w:val="toc 3"/>
    <w:basedOn w:val="a1"/>
    <w:next w:val="a1"/>
    <w:uiPriority w:val="39"/>
    <w:semiHidden/>
    <w:unhideWhenUsed/>
    <w:pPr>
      <w:spacing w:after="100"/>
      <w:ind w:left="440"/>
    </w:pPr>
  </w:style>
  <w:style w:type="paragraph" w:styleId="27">
    <w:name w:val="toc 2"/>
    <w:basedOn w:val="a1"/>
    <w:next w:val="a1"/>
    <w:uiPriority w:val="39"/>
    <w:semiHidden/>
    <w:unhideWhenUsed/>
    <w:pPr>
      <w:spacing w:after="100"/>
      <w:ind w:left="220"/>
    </w:pPr>
  </w:style>
  <w:style w:type="paragraph" w:styleId="44">
    <w:name w:val="toc 4"/>
    <w:basedOn w:val="a1"/>
    <w:next w:val="a1"/>
    <w:uiPriority w:val="39"/>
    <w:semiHidden/>
    <w:unhideWhenUsed/>
    <w:pPr>
      <w:spacing w:after="100"/>
      <w:ind w:left="660"/>
    </w:pPr>
  </w:style>
  <w:style w:type="paragraph" w:styleId="55">
    <w:name w:val="toc 5"/>
    <w:basedOn w:val="a1"/>
    <w:next w:val="a1"/>
    <w:uiPriority w:val="39"/>
    <w:semiHidden/>
    <w:unhideWhenUsed/>
    <w:pPr>
      <w:spacing w:after="100"/>
      <w:ind w:left="880"/>
    </w:pPr>
  </w:style>
  <w:style w:type="paragraph" w:styleId="affe">
    <w:name w:val="Note Heading"/>
    <w:basedOn w:val="a1"/>
    <w:next w:val="a1"/>
    <w:link w:val="afff"/>
    <w:uiPriority w:val="99"/>
    <w:semiHidden/>
    <w:unhideWhenUsed/>
    <w:pPr>
      <w:spacing w:after="0" w:line="240" w:lineRule="auto"/>
    </w:pPr>
  </w:style>
  <w:style w:type="paragraph" w:styleId="afff0">
    <w:name w:val="Date"/>
    <w:basedOn w:val="a1"/>
    <w:next w:val="afff1"/>
    <w:link w:val="afff2"/>
    <w:uiPriority w:val="2"/>
    <w:qFormat/>
    <w:pPr>
      <w:spacing w:after="480" w:line="240" w:lineRule="auto"/>
      <w:contextualSpacing/>
    </w:pPr>
  </w:style>
  <w:style w:type="paragraph" w:customStyle="1" w:styleId="afff1">
    <w:name w:val="Контактные данные"/>
    <w:basedOn w:val="a1"/>
    <w:uiPriority w:val="1"/>
    <w:qFormat/>
    <w:pPr>
      <w:spacing w:after="0"/>
    </w:pPr>
  </w:style>
  <w:style w:type="paragraph" w:styleId="50">
    <w:name w:val="List Bullet 5"/>
    <w:basedOn w:val="a1"/>
    <w:uiPriority w:val="99"/>
    <w:semiHidden/>
    <w:unhideWhenUsed/>
    <w:pPr>
      <w:numPr>
        <w:numId w:val="4"/>
      </w:numPr>
      <w:contextualSpacing/>
    </w:pPr>
  </w:style>
  <w:style w:type="paragraph" w:styleId="afff3">
    <w:name w:val="Body Text First Indent"/>
    <w:basedOn w:val="aff6"/>
    <w:link w:val="afff4"/>
    <w:uiPriority w:val="99"/>
    <w:semiHidden/>
    <w:unhideWhenUsed/>
    <w:pPr>
      <w:spacing w:after="240"/>
      <w:ind w:firstLine="360"/>
    </w:pPr>
  </w:style>
  <w:style w:type="paragraph" w:styleId="28">
    <w:name w:val="Body Text First Indent 2"/>
    <w:basedOn w:val="afff5"/>
    <w:link w:val="29"/>
    <w:uiPriority w:val="99"/>
    <w:semiHidden/>
    <w:unhideWhenUsed/>
    <w:pPr>
      <w:spacing w:after="240"/>
      <w:ind w:firstLine="360"/>
    </w:pPr>
  </w:style>
  <w:style w:type="paragraph" w:styleId="afff5">
    <w:name w:val="Body Text Indent"/>
    <w:basedOn w:val="a1"/>
    <w:link w:val="afff6"/>
    <w:uiPriority w:val="99"/>
    <w:semiHidden/>
    <w:unhideWhenUsed/>
    <w:pPr>
      <w:spacing w:after="120"/>
      <w:ind w:left="360"/>
    </w:pPr>
  </w:style>
  <w:style w:type="paragraph" w:styleId="40">
    <w:name w:val="List Bullet 4"/>
    <w:basedOn w:val="a1"/>
    <w:uiPriority w:val="99"/>
    <w:semiHidden/>
    <w:unhideWhenUsed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8"/>
      </w:numPr>
      <w:contextualSpacing/>
    </w:pPr>
  </w:style>
  <w:style w:type="paragraph" w:styleId="afff7">
    <w:name w:val="Title"/>
    <w:basedOn w:val="a1"/>
    <w:link w:val="afff8"/>
    <w:uiPriority w:val="10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paragraph" w:styleId="afff9">
    <w:name w:val="footer"/>
    <w:basedOn w:val="a1"/>
    <w:link w:val="afffa"/>
    <w:uiPriority w:val="99"/>
    <w:unhideWhenUsed/>
    <w:pPr>
      <w:spacing w:after="0" w:line="240" w:lineRule="auto"/>
    </w:pPr>
  </w:style>
  <w:style w:type="paragraph" w:styleId="a">
    <w:name w:val="List Number"/>
    <w:basedOn w:val="a1"/>
    <w:uiPriority w:val="99"/>
    <w:semiHidden/>
    <w:unhideWhenUsed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b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afffc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37">
    <w:name w:val="Body Text 3"/>
    <w:basedOn w:val="a1"/>
    <w:link w:val="38"/>
    <w:uiPriority w:val="99"/>
    <w:semiHidden/>
    <w:unhideWhenUsed/>
    <w:pPr>
      <w:spacing w:after="120"/>
    </w:pPr>
    <w:rPr>
      <w:szCs w:val="16"/>
    </w:rPr>
  </w:style>
  <w:style w:type="paragraph" w:styleId="2a">
    <w:name w:val="Body Text Indent 2"/>
    <w:basedOn w:val="a1"/>
    <w:link w:val="2b"/>
    <w:uiPriority w:val="99"/>
    <w:semiHidden/>
    <w:unhideWhenUsed/>
    <w:pPr>
      <w:spacing w:after="120" w:line="480" w:lineRule="auto"/>
      <w:ind w:left="360"/>
    </w:pPr>
  </w:style>
  <w:style w:type="paragraph" w:styleId="afffd">
    <w:name w:val="Subtitle"/>
    <w:basedOn w:val="a1"/>
    <w:link w:val="afffe"/>
    <w:uiPriority w:val="11"/>
    <w:semiHidden/>
    <w:unhideWhenUsed/>
    <w:qFormat/>
    <w:pPr>
      <w:spacing w:after="160"/>
      <w:contextualSpacing/>
    </w:pPr>
    <w:rPr>
      <w:color w:val="595959" w:themeColor="text1" w:themeTint="A6"/>
      <w:spacing w:val="0"/>
      <w:szCs w:val="22"/>
    </w:rPr>
  </w:style>
  <w:style w:type="paragraph" w:styleId="affff">
    <w:name w:val="Salutation"/>
    <w:basedOn w:val="a1"/>
    <w:next w:val="a1"/>
    <w:link w:val="affff0"/>
    <w:uiPriority w:val="3"/>
    <w:qFormat/>
    <w:pPr>
      <w:spacing w:before="400" w:after="20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2d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6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HTML9">
    <w:name w:val="HTML Preformatted"/>
    <w:basedOn w:val="a1"/>
    <w:link w:val="HTMLa"/>
    <w:uiPriority w:val="99"/>
    <w:semiHidden/>
    <w:unhideWhenUsed/>
    <w:pPr>
      <w:spacing w:after="0" w:line="240" w:lineRule="auto"/>
    </w:pPr>
    <w:rPr>
      <w:rFonts w:ascii="Consolas" w:hAnsi="Consolas"/>
    </w:rPr>
  </w:style>
  <w:style w:type="paragraph" w:styleId="affff1">
    <w:name w:val="Block Text"/>
    <w:basedOn w:val="a1"/>
    <w:uiPriority w:val="99"/>
    <w:semiHidden/>
    <w:unhideWhenUsed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fff2">
    <w:name w:val="Message Header"/>
    <w:basedOn w:val="a1"/>
    <w:link w:val="af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affff4">
    <w:name w:val="E-mail Signature"/>
    <w:basedOn w:val="a1"/>
    <w:link w:val="affff5"/>
    <w:uiPriority w:val="99"/>
    <w:semiHidden/>
    <w:unhideWhenUsed/>
    <w:pPr>
      <w:spacing w:after="0" w:line="240" w:lineRule="auto"/>
    </w:pPr>
  </w:style>
  <w:style w:type="table" w:styleId="2e">
    <w:name w:val="Table Colorful 2"/>
    <w:basedOn w:val="a3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f">
    <w:name w:val="Table Grid 2"/>
    <w:basedOn w:val="a3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">
    <w:name w:val="Table Subtle 1"/>
    <w:basedOn w:val="a3"/>
    <w:uiPriority w:val="99"/>
    <w:semiHidden/>
    <w:unhideWhenUsed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Theme"/>
    <w:basedOn w:val="a3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15">
    <w:name w:val="Table Grid 1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3D effects 2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5">
    <w:name w:val="Table List 5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7">
    <w:name w:val="Table Classic 4"/>
    <w:basedOn w:val="a3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lassic 1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3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d">
    <w:name w:val="Table Classic 3"/>
    <w:basedOn w:val="a3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affff8">
    <w:name w:val="Table Professional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9">
    <w:name w:val="Table Elegant"/>
    <w:basedOn w:val="a3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7">
    <w:name w:val="Table Colorful 1"/>
    <w:basedOn w:val="a3"/>
    <w:uiPriority w:val="99"/>
    <w:semiHidden/>
    <w:unhideWhenUsed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-30">
    <w:name w:val="Table List 3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-2">
    <w:name w:val="Table Web 2"/>
    <w:basedOn w:val="a3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-7">
    <w:name w:val="Table List 7"/>
    <w:basedOn w:val="a3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affffa">
    <w:name w:val="Table Contemporary"/>
    <w:basedOn w:val="a3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49">
    <w:name w:val="Table Grid 4"/>
    <w:basedOn w:val="a3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Columns 1"/>
    <w:basedOn w:val="a3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8">
    <w:name w:val="Table List 8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3e">
    <w:name w:val="Table Grid 3"/>
    <w:basedOn w:val="a3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3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4">
    <w:name w:val="Table List 4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10">
    <w:name w:val="Table Web 1"/>
    <w:basedOn w:val="a3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orful 3"/>
    <w:basedOn w:val="a3"/>
    <w:uiPriority w:val="99"/>
    <w:semiHidden/>
    <w:unhideWhenUsed/>
    <w:qFormat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58">
    <w:name w:val="Table Columns 5"/>
    <w:basedOn w:val="a3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f2">
    <w:name w:val="Table Classic 2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9">
    <w:name w:val="Table 3D effects 1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3">
    <w:name w:val="Table Columns 2"/>
    <w:basedOn w:val="a3"/>
    <w:uiPriority w:val="99"/>
    <w:semiHidden/>
    <w:unhideWhenUsed/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4">
    <w:name w:val="Table Simple 2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f0">
    <w:name w:val="Table Simple 3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83">
    <w:name w:val="Table Grid 8"/>
    <w:basedOn w:val="a3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20">
    <w:name w:val="Table List 2"/>
    <w:basedOn w:val="a3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af3">
    <w:name w:val="Прощание Знак"/>
    <w:basedOn w:val="a2"/>
    <w:link w:val="af1"/>
    <w:uiPriority w:val="5"/>
    <w:rPr>
      <w:spacing w:val="4"/>
      <w:szCs w:val="20"/>
    </w:rPr>
  </w:style>
  <w:style w:type="character" w:customStyle="1" w:styleId="af4">
    <w:name w:val="Подпись Знак"/>
    <w:basedOn w:val="a2"/>
    <w:link w:val="af2"/>
    <w:uiPriority w:val="6"/>
    <w:rPr>
      <w:spacing w:val="4"/>
      <w:szCs w:val="20"/>
    </w:rPr>
  </w:style>
  <w:style w:type="character" w:customStyle="1" w:styleId="afff2">
    <w:name w:val="Дата Знак"/>
    <w:basedOn w:val="a2"/>
    <w:link w:val="afff0"/>
    <w:uiPriority w:val="2"/>
    <w:rPr>
      <w:spacing w:val="4"/>
      <w:szCs w:val="20"/>
    </w:rPr>
  </w:style>
  <w:style w:type="character" w:customStyle="1" w:styleId="aff4">
    <w:name w:val="Верхний колонтитул Знак"/>
    <w:basedOn w:val="a2"/>
    <w:link w:val="aff3"/>
    <w:uiPriority w:val="99"/>
    <w:rPr>
      <w:spacing w:val="4"/>
      <w:szCs w:val="20"/>
    </w:rPr>
  </w:style>
  <w:style w:type="character" w:styleId="affffb">
    <w:name w:val="Placeholder Text"/>
    <w:basedOn w:val="a2"/>
    <w:uiPriority w:val="99"/>
    <w:semiHidden/>
    <w:rPr>
      <w:color w:val="595959" w:themeColor="text1" w:themeTint="A6"/>
    </w:rPr>
  </w:style>
  <w:style w:type="character" w:customStyle="1" w:styleId="affff0">
    <w:name w:val="Приветствие Знак"/>
    <w:basedOn w:val="a2"/>
    <w:link w:val="affff"/>
    <w:uiPriority w:val="3"/>
    <w:rPr>
      <w:spacing w:val="4"/>
      <w:szCs w:val="20"/>
    </w:rPr>
  </w:style>
  <w:style w:type="character" w:customStyle="1" w:styleId="afffa">
    <w:name w:val="Нижний колонтитул Знак"/>
    <w:basedOn w:val="a2"/>
    <w:link w:val="afff9"/>
    <w:uiPriority w:val="99"/>
    <w:rPr>
      <w:spacing w:val="4"/>
      <w:szCs w:val="20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Segoe UI" w:hAnsi="Segoe UI" w:cs="Segoe UI"/>
      <w:spacing w:val="4"/>
      <w:szCs w:val="18"/>
    </w:rPr>
  </w:style>
  <w:style w:type="paragraph" w:customStyle="1" w:styleId="1a">
    <w:name w:val="Список литературы1"/>
    <w:basedOn w:val="a1"/>
    <w:next w:val="a1"/>
    <w:uiPriority w:val="37"/>
    <w:semiHidden/>
    <w:unhideWhenUsed/>
  </w:style>
  <w:style w:type="character" w:customStyle="1" w:styleId="aff7">
    <w:name w:val="Основной текст Знак"/>
    <w:basedOn w:val="a2"/>
    <w:link w:val="aff6"/>
    <w:uiPriority w:val="99"/>
    <w:semiHidden/>
    <w:rPr>
      <w:spacing w:val="4"/>
      <w:szCs w:val="20"/>
    </w:rPr>
  </w:style>
  <w:style w:type="character" w:customStyle="1" w:styleId="24">
    <w:name w:val="Основной текст 2 Знак"/>
    <w:basedOn w:val="a2"/>
    <w:link w:val="23"/>
    <w:uiPriority w:val="99"/>
    <w:semiHidden/>
    <w:qFormat/>
    <w:rPr>
      <w:spacing w:val="4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rPr>
      <w:spacing w:val="4"/>
      <w:szCs w:val="16"/>
    </w:rPr>
  </w:style>
  <w:style w:type="character" w:customStyle="1" w:styleId="afff4">
    <w:name w:val="Красная строка Знак"/>
    <w:basedOn w:val="aff7"/>
    <w:link w:val="afff3"/>
    <w:uiPriority w:val="99"/>
    <w:semiHidden/>
    <w:rPr>
      <w:spacing w:val="4"/>
      <w:szCs w:val="20"/>
    </w:rPr>
  </w:style>
  <w:style w:type="character" w:customStyle="1" w:styleId="afff6">
    <w:name w:val="Основной текст с отступом Знак"/>
    <w:basedOn w:val="a2"/>
    <w:link w:val="afff5"/>
    <w:uiPriority w:val="99"/>
    <w:semiHidden/>
    <w:rPr>
      <w:spacing w:val="4"/>
      <w:szCs w:val="20"/>
    </w:rPr>
  </w:style>
  <w:style w:type="character" w:customStyle="1" w:styleId="29">
    <w:name w:val="Красная строка 2 Знак"/>
    <w:basedOn w:val="afff6"/>
    <w:link w:val="28"/>
    <w:uiPriority w:val="99"/>
    <w:semiHidden/>
    <w:rPr>
      <w:spacing w:val="4"/>
      <w:szCs w:val="20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Pr>
      <w:spacing w:val="4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Pr>
      <w:spacing w:val="4"/>
      <w:szCs w:val="16"/>
    </w:rPr>
  </w:style>
  <w:style w:type="character" w:customStyle="1" w:styleId="1b">
    <w:name w:val="Название книги1"/>
    <w:basedOn w:val="a2"/>
    <w:uiPriority w:val="33"/>
    <w:semiHidden/>
    <w:unhideWhenUsed/>
    <w:qFormat/>
    <w:rPr>
      <w:b/>
      <w:bCs/>
      <w:i/>
      <w:iCs/>
      <w:spacing w:val="0"/>
    </w:rPr>
  </w:style>
  <w:style w:type="table" w:styleId="affffc">
    <w:name w:val="Colorful Grid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fd">
    <w:name w:val="Colorful List"/>
    <w:basedOn w:val="a3"/>
    <w:uiPriority w:val="72"/>
    <w:semiHidden/>
    <w:unhideWhenUsed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Colorful List Accent 2"/>
    <w:basedOn w:val="a3"/>
    <w:uiPriority w:val="72"/>
    <w:semiHidden/>
    <w:unhideWhenUsed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Colorful List Accent 3"/>
    <w:basedOn w:val="a3"/>
    <w:uiPriority w:val="72"/>
    <w:semiHidden/>
    <w:unhideWhenUsed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Colorful List Accent 6"/>
    <w:basedOn w:val="a3"/>
    <w:uiPriority w:val="72"/>
    <w:semiHidden/>
    <w:unhideWhenUsed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e">
    <w:name w:val="Colorful Shading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qFormat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fc">
    <w:name w:val="Текст примечания Знак"/>
    <w:basedOn w:val="a2"/>
    <w:link w:val="afb"/>
    <w:uiPriority w:val="99"/>
    <w:semiHidden/>
    <w:rPr>
      <w:spacing w:val="4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pacing w:val="4"/>
      <w:szCs w:val="20"/>
    </w:rPr>
  </w:style>
  <w:style w:type="table" w:styleId="afffff">
    <w:name w:val="Dark List"/>
    <w:basedOn w:val="a3"/>
    <w:uiPriority w:val="70"/>
    <w:semiHidden/>
    <w:unhideWhenUsed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semiHidden/>
    <w:unhideWhenUsed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semiHidden/>
    <w:unhideWhenUsed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aff0">
    <w:name w:val="Схема документа Знак"/>
    <w:basedOn w:val="a2"/>
    <w:link w:val="aff"/>
    <w:uiPriority w:val="99"/>
    <w:semiHidden/>
    <w:rPr>
      <w:rFonts w:ascii="Segoe UI" w:hAnsi="Segoe UI" w:cs="Segoe UI"/>
      <w:spacing w:val="4"/>
      <w:szCs w:val="16"/>
    </w:rPr>
  </w:style>
  <w:style w:type="character" w:customStyle="1" w:styleId="affff5">
    <w:name w:val="Электронная подпись Знак"/>
    <w:basedOn w:val="a2"/>
    <w:link w:val="affff4"/>
    <w:uiPriority w:val="99"/>
    <w:semiHidden/>
    <w:rPr>
      <w:spacing w:val="4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Pr>
      <w:spacing w:val="4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Pr>
      <w:spacing w:val="4"/>
      <w:szCs w:val="20"/>
    </w:rPr>
  </w:style>
  <w:style w:type="table" w:customStyle="1" w:styleId="-110">
    <w:name w:val="Таблица-сетка 1 светлая1"/>
    <w:basedOn w:val="a3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tblPr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tblPr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tblPr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tblPr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tblPr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tblPr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tblPr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Таблица-сетка 31"/>
    <w:basedOn w:val="a3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244061" w:themeColor="accent1" w:themeShade="80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pacing w:val="4"/>
      <w:szCs w:val="21"/>
    </w:rPr>
  </w:style>
  <w:style w:type="character" w:customStyle="1" w:styleId="HTML8">
    <w:name w:val="Адрес HTML Знак"/>
    <w:basedOn w:val="a2"/>
    <w:link w:val="HTML7"/>
    <w:uiPriority w:val="99"/>
    <w:semiHidden/>
    <w:rPr>
      <w:i/>
      <w:iCs/>
      <w:spacing w:val="4"/>
      <w:szCs w:val="20"/>
    </w:rPr>
  </w:style>
  <w:style w:type="character" w:customStyle="1" w:styleId="HTMLa">
    <w:name w:val="Стандартный HTML Знак"/>
    <w:basedOn w:val="a2"/>
    <w:link w:val="HTML9"/>
    <w:uiPriority w:val="99"/>
    <w:semiHidden/>
    <w:rPr>
      <w:rFonts w:ascii="Consolas" w:hAnsi="Consolas"/>
      <w:spacing w:val="4"/>
      <w:szCs w:val="20"/>
    </w:rPr>
  </w:style>
  <w:style w:type="character" w:customStyle="1" w:styleId="1c">
    <w:name w:val="Сильное выделение1"/>
    <w:basedOn w:val="a2"/>
    <w:uiPriority w:val="21"/>
    <w:semiHidden/>
    <w:unhideWhenUsed/>
    <w:qFormat/>
    <w:rPr>
      <w:i/>
      <w:iCs/>
      <w:color w:val="365F91" w:themeColor="accent1" w:themeShade="BF"/>
    </w:rPr>
  </w:style>
  <w:style w:type="paragraph" w:styleId="afffff0">
    <w:name w:val="Intense Quote"/>
    <w:basedOn w:val="a1"/>
    <w:next w:val="a1"/>
    <w:link w:val="afffff1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1">
    <w:name w:val="Выделенная цитата Знак"/>
    <w:basedOn w:val="a2"/>
    <w:link w:val="afffff0"/>
    <w:uiPriority w:val="30"/>
    <w:semiHidden/>
    <w:rPr>
      <w:i/>
      <w:iCs/>
      <w:color w:val="365F91" w:themeColor="accent1" w:themeShade="BF"/>
      <w:spacing w:val="4"/>
      <w:szCs w:val="20"/>
    </w:rPr>
  </w:style>
  <w:style w:type="character" w:customStyle="1" w:styleId="1d">
    <w:name w:val="Сильная ссылка1"/>
    <w:basedOn w:val="a2"/>
    <w:uiPriority w:val="32"/>
    <w:semiHidden/>
    <w:unhideWhenUsed/>
    <w:qFormat/>
    <w:rPr>
      <w:b/>
      <w:bCs/>
      <w:smallCaps/>
      <w:color w:val="365F91" w:themeColor="accent1" w:themeShade="BF"/>
      <w:spacing w:val="0"/>
    </w:rPr>
  </w:style>
  <w:style w:type="table" w:styleId="afffff2">
    <w:name w:val="Light Grid"/>
    <w:basedOn w:val="a3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5">
    <w:name w:val="Light Grid Accent 1"/>
    <w:basedOn w:val="a3"/>
    <w:uiPriority w:val="62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5">
    <w:name w:val="Light Grid Accent 2"/>
    <w:basedOn w:val="a3"/>
    <w:uiPriority w:val="62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5">
    <w:name w:val="Light Grid Accent 3"/>
    <w:basedOn w:val="a3"/>
    <w:uiPriority w:val="62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4">
    <w:name w:val="Light Grid Accent 4"/>
    <w:basedOn w:val="a3"/>
    <w:uiPriority w:val="62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4">
    <w:name w:val="Light Grid Accent 5"/>
    <w:basedOn w:val="a3"/>
    <w:uiPriority w:val="62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4">
    <w:name w:val="Light Grid Accent 6"/>
    <w:basedOn w:val="a3"/>
    <w:uiPriority w:val="62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afffff3">
    <w:name w:val="Light List"/>
    <w:basedOn w:val="a3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3"/>
    <w:uiPriority w:val="61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6">
    <w:name w:val="Light List Accent 2"/>
    <w:basedOn w:val="a3"/>
    <w:uiPriority w:val="61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6">
    <w:name w:val="Light List Accent 3"/>
    <w:basedOn w:val="a3"/>
    <w:uiPriority w:val="61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5">
    <w:name w:val="Light List Accent 4"/>
    <w:basedOn w:val="a3"/>
    <w:uiPriority w:val="61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5">
    <w:name w:val="Light List Accent 5"/>
    <w:basedOn w:val="a3"/>
    <w:uiPriority w:val="61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5">
    <w:name w:val="Light List Accent 6"/>
    <w:basedOn w:val="a3"/>
    <w:uiPriority w:val="61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f4">
    <w:name w:val="Light Shading"/>
    <w:basedOn w:val="a3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3"/>
    <w:uiPriority w:val="60"/>
    <w:semiHidden/>
    <w:unhideWhenUsed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7">
    <w:name w:val="Light Shading Accent 2"/>
    <w:basedOn w:val="a3"/>
    <w:uiPriority w:val="60"/>
    <w:semiHidden/>
    <w:unhideWhenUsed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7">
    <w:name w:val="Light Shading Accent 3"/>
    <w:basedOn w:val="a3"/>
    <w:uiPriority w:val="60"/>
    <w:semiHidden/>
    <w:unhideWhenUsed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6">
    <w:name w:val="Light Shading Accent 4"/>
    <w:basedOn w:val="a3"/>
    <w:uiPriority w:val="60"/>
    <w:semiHidden/>
    <w:unhideWhenUsed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6">
    <w:name w:val="Light Shading Accent 5"/>
    <w:basedOn w:val="a3"/>
    <w:uiPriority w:val="60"/>
    <w:semiHidden/>
    <w:unhideWhenUsed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6">
    <w:name w:val="Light Shading Accent 6"/>
    <w:basedOn w:val="a3"/>
    <w:uiPriority w:val="60"/>
    <w:semiHidden/>
    <w:unhideWhenUsed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fff5">
    <w:name w:val="List Paragraph"/>
    <w:basedOn w:val="a1"/>
    <w:uiPriority w:val="34"/>
    <w:semiHidden/>
    <w:unhideWhenUsed/>
    <w:qFormat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2">
    <w:name w:val="Список-таблица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2">
    <w:name w:val="Список-таблица 31"/>
    <w:basedOn w:val="a3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Pr>
      <w:color w:val="FFFFFF" w:themeColor="background1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Pr>
      <w:color w:val="FFFFFF" w:themeColor="background1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Pr>
      <w:color w:val="FFFFFF" w:themeColor="background1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Pr>
      <w:color w:val="FFFFFF" w:themeColor="background1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Pr>
      <w:color w:val="FFFFFF" w:themeColor="background1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Pr>
      <w:color w:val="76923C" w:themeColor="accent3" w:themeShade="BF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Pr>
      <w:color w:val="E36C0A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fc">
    <w:name w:val="Текст макроса Знак"/>
    <w:basedOn w:val="a2"/>
    <w:link w:val="affb"/>
    <w:uiPriority w:val="99"/>
    <w:semiHidden/>
    <w:rPr>
      <w:rFonts w:ascii="Consolas" w:hAnsi="Consolas"/>
      <w:spacing w:val="4"/>
      <w:szCs w:val="20"/>
    </w:rPr>
  </w:style>
  <w:style w:type="table" w:styleId="1e">
    <w:name w:val="Medium Grid 1"/>
    <w:basedOn w:val="a3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1f">
    <w:name w:val="Medium List 1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qFormat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Shading 1"/>
    <w:basedOn w:val="a3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Шапка Знак"/>
    <w:basedOn w:val="a2"/>
    <w:link w:val="affff2"/>
    <w:uiPriority w:val="99"/>
    <w:semiHidden/>
    <w:qFormat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f6">
    <w:name w:val="No Spacing"/>
    <w:uiPriority w:val="1"/>
    <w:semiHidden/>
    <w:unhideWhenUsed/>
    <w:qFormat/>
    <w:rPr>
      <w:spacing w:val="4"/>
      <w:sz w:val="22"/>
      <w:lang w:eastAsia="ja-JP"/>
    </w:rPr>
  </w:style>
  <w:style w:type="character" w:customStyle="1" w:styleId="afff">
    <w:name w:val="Заголовок записки Знак"/>
    <w:basedOn w:val="a2"/>
    <w:link w:val="affe"/>
    <w:uiPriority w:val="99"/>
    <w:semiHidden/>
    <w:rPr>
      <w:spacing w:val="4"/>
      <w:szCs w:val="20"/>
    </w:rPr>
  </w:style>
  <w:style w:type="table" w:customStyle="1" w:styleId="110">
    <w:name w:val="Таблица простая 11"/>
    <w:basedOn w:val="a3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7">
    <w:name w:val="Текст Знак"/>
    <w:basedOn w:val="a2"/>
    <w:link w:val="af6"/>
    <w:uiPriority w:val="99"/>
    <w:semiHidden/>
    <w:rPr>
      <w:rFonts w:ascii="Consolas" w:hAnsi="Consolas"/>
      <w:spacing w:val="4"/>
      <w:szCs w:val="21"/>
    </w:rPr>
  </w:style>
  <w:style w:type="paragraph" w:styleId="2f8">
    <w:name w:val="Quote"/>
    <w:basedOn w:val="a1"/>
    <w:next w:val="a1"/>
    <w:link w:val="2f9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2"/>
    <w:link w:val="2f8"/>
    <w:uiPriority w:val="29"/>
    <w:semiHidden/>
    <w:rPr>
      <w:i/>
      <w:iCs/>
      <w:color w:val="404040" w:themeColor="text1" w:themeTint="BF"/>
      <w:spacing w:val="4"/>
      <w:szCs w:val="20"/>
    </w:rPr>
  </w:style>
  <w:style w:type="character" w:customStyle="1" w:styleId="afffe">
    <w:name w:val="Подзаголовок Знак"/>
    <w:basedOn w:val="a2"/>
    <w:link w:val="afffd"/>
    <w:uiPriority w:val="11"/>
    <w:semiHidden/>
    <w:rPr>
      <w:color w:val="595959" w:themeColor="text1" w:themeTint="A6"/>
    </w:rPr>
  </w:style>
  <w:style w:type="character" w:customStyle="1" w:styleId="1f1">
    <w:name w:val="Слабое выделение1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1f2">
    <w:name w:val="Слабая ссылка1"/>
    <w:basedOn w:val="a2"/>
    <w:uiPriority w:val="4"/>
    <w:qFormat/>
    <w:rPr>
      <w:color w:val="595959" w:themeColor="text1" w:themeTint="A6"/>
    </w:rPr>
  </w:style>
  <w:style w:type="table" w:customStyle="1" w:styleId="1f3">
    <w:name w:val="Сетка таблицы светлая1"/>
    <w:basedOn w:val="a3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ff8">
    <w:name w:val="Заголовок Знак"/>
    <w:basedOn w:val="a2"/>
    <w:link w:val="afff7"/>
    <w:uiPriority w:val="10"/>
    <w:semiHidden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1f4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character" w:customStyle="1" w:styleId="wksubscribelabel">
    <w:name w:val="wk_subscribe_label"/>
    <w:basedOn w:val="a2"/>
  </w:style>
  <w:style w:type="character" w:customStyle="1" w:styleId="blindlabel">
    <w:name w:val="blind_label"/>
    <w:basedOn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1064;&#1072;&#1073;&#1083;&#1086;&#1085;&#1099;\&#1055;&#1080;&#1089;&#1100;&#1084;&#1086;-&#1080;&#1079;&#1074;&#1077;&#1097;&#1077;&#1085;&#1080;&#1077;%20&#1076;&#1083;&#1103;%20&#1089;&#1086;&#1080;&#1089;&#1082;&#1072;&#1090;&#1077;&#1083;&#1103;%20&#1086;%20&#1089;&#1086;&#1073;&#1077;&#1089;&#1077;&#1076;&#1086;&#1074;&#1072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434B32EA4445A8A9341567977B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F4B6E-9AF4-47AF-9948-E047CD96C9B5}"/>
      </w:docPartPr>
      <w:docPartBody>
        <w:p w:rsidR="0093103D" w:rsidRDefault="003C5DC4">
          <w:pPr>
            <w:pStyle w:val="150434B32EA4445A8A9341567977BD4A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D83E90F2C19E4C398D90186F36EF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24946-125B-4233-8D37-FA00CA1E30FF}"/>
      </w:docPartPr>
      <w:docPartBody>
        <w:p w:rsidR="0093103D" w:rsidRDefault="003C5DC4">
          <w:pPr>
            <w:pStyle w:val="D83E90F2C19E4C398D90186F36EFFF28"/>
          </w:pPr>
          <w:r>
            <w:rPr>
              <w:lang w:bidi="ru-RU"/>
            </w:rPr>
            <w:t>Пожалуйста, придите заранее и зарегистрируйтесь у секретаря до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C4" w:rsidRDefault="003C5DC4">
      <w:pPr>
        <w:spacing w:line="240" w:lineRule="auto"/>
      </w:pPr>
      <w:r>
        <w:separator/>
      </w:r>
    </w:p>
  </w:endnote>
  <w:endnote w:type="continuationSeparator" w:id="0">
    <w:p w:rsidR="003C5DC4" w:rsidRDefault="003C5DC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C4" w:rsidRDefault="003C5DC4">
      <w:pPr>
        <w:spacing w:after="0"/>
      </w:pPr>
      <w:r>
        <w:separator/>
      </w:r>
    </w:p>
  </w:footnote>
  <w:footnote w:type="continuationSeparator" w:id="0">
    <w:p w:rsidR="003C5DC4" w:rsidRDefault="003C5DC4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D5"/>
    <w:rsid w:val="003C5DC4"/>
    <w:rsid w:val="0093103D"/>
    <w:rsid w:val="00B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uiPriority="6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80166A6E4814BD7BE1F1E1C2A3A1">
    <w:name w:val="90D380166A6E4814BD7BE1F1E1C2A3A1"/>
    <w:qFormat/>
    <w:pPr>
      <w:spacing w:after="160" w:line="259" w:lineRule="auto"/>
    </w:pPr>
    <w:rPr>
      <w:sz w:val="22"/>
      <w:szCs w:val="22"/>
    </w:rPr>
  </w:style>
  <w:style w:type="paragraph" w:customStyle="1" w:styleId="D8F29C7DE0D54707A2964D346C193F80">
    <w:name w:val="D8F29C7DE0D54707A2964D346C193F80"/>
    <w:pPr>
      <w:spacing w:after="160" w:line="259" w:lineRule="auto"/>
    </w:pPr>
    <w:rPr>
      <w:sz w:val="22"/>
      <w:szCs w:val="22"/>
    </w:rPr>
  </w:style>
  <w:style w:type="paragraph" w:customStyle="1" w:styleId="39AC5040FE1D40F1B66629197501C921">
    <w:name w:val="39AC5040FE1D40F1B66629197501C921"/>
    <w:pPr>
      <w:spacing w:after="160" w:line="259" w:lineRule="auto"/>
    </w:pPr>
    <w:rPr>
      <w:sz w:val="22"/>
      <w:szCs w:val="22"/>
    </w:rPr>
  </w:style>
  <w:style w:type="paragraph" w:customStyle="1" w:styleId="150434B32EA4445A8A9341567977BD4A">
    <w:name w:val="150434B32EA4445A8A9341567977BD4A"/>
    <w:qFormat/>
    <w:pPr>
      <w:spacing w:after="160" w:line="259" w:lineRule="auto"/>
    </w:pPr>
    <w:rPr>
      <w:sz w:val="22"/>
      <w:szCs w:val="22"/>
    </w:rPr>
  </w:style>
  <w:style w:type="paragraph" w:customStyle="1" w:styleId="6BCCBC776ABB44349B13EAE3F7192CDA">
    <w:name w:val="6BCCBC776ABB44349B13EAE3F7192CDA"/>
    <w:pPr>
      <w:spacing w:after="160" w:line="259" w:lineRule="auto"/>
    </w:pPr>
    <w:rPr>
      <w:sz w:val="22"/>
      <w:szCs w:val="22"/>
    </w:rPr>
  </w:style>
  <w:style w:type="paragraph" w:customStyle="1" w:styleId="864112E1841646F18416EC685BDFD573">
    <w:name w:val="864112E1841646F18416EC685BDFD573"/>
    <w:pPr>
      <w:spacing w:after="160" w:line="259" w:lineRule="auto"/>
    </w:pPr>
    <w:rPr>
      <w:sz w:val="22"/>
      <w:szCs w:val="22"/>
    </w:rPr>
  </w:style>
  <w:style w:type="paragraph" w:customStyle="1" w:styleId="DB4210C31CE64E3787C238CD557BD56A">
    <w:name w:val="DB4210C31CE64E3787C238CD557BD56A"/>
    <w:pPr>
      <w:spacing w:after="160" w:line="259" w:lineRule="auto"/>
    </w:pPr>
    <w:rPr>
      <w:sz w:val="22"/>
      <w:szCs w:val="22"/>
    </w:rPr>
  </w:style>
  <w:style w:type="character" w:customStyle="1" w:styleId="1">
    <w:name w:val="Слабая ссылка1"/>
    <w:basedOn w:val="a0"/>
    <w:uiPriority w:val="4"/>
    <w:qFormat/>
    <w:rPr>
      <w:color w:val="595959" w:themeColor="text1" w:themeTint="A6"/>
    </w:rPr>
  </w:style>
  <w:style w:type="paragraph" w:customStyle="1" w:styleId="A2C38A5B21474111A7537247BBCCBDEC">
    <w:name w:val="A2C38A5B21474111A7537247BBCCBDEC"/>
    <w:pPr>
      <w:spacing w:after="160" w:line="259" w:lineRule="auto"/>
    </w:pPr>
    <w:rPr>
      <w:sz w:val="22"/>
      <w:szCs w:val="22"/>
    </w:rPr>
  </w:style>
  <w:style w:type="paragraph" w:customStyle="1" w:styleId="73FE74D3C158483CA1F4D32385A6F9ED">
    <w:name w:val="73FE74D3C158483CA1F4D32385A6F9ED"/>
    <w:pPr>
      <w:spacing w:after="160" w:line="259" w:lineRule="auto"/>
    </w:pPr>
    <w:rPr>
      <w:sz w:val="22"/>
      <w:szCs w:val="22"/>
    </w:rPr>
  </w:style>
  <w:style w:type="paragraph" w:customStyle="1" w:styleId="3AEC4623EF6C4D2AB7485751B9E24A3E">
    <w:name w:val="3AEC4623EF6C4D2AB7485751B9E24A3E"/>
    <w:pPr>
      <w:spacing w:after="160" w:line="259" w:lineRule="auto"/>
    </w:pPr>
    <w:rPr>
      <w:sz w:val="22"/>
      <w:szCs w:val="22"/>
    </w:rPr>
  </w:style>
  <w:style w:type="paragraph" w:customStyle="1" w:styleId="D83E90F2C19E4C398D90186F36EFFF28">
    <w:name w:val="D83E90F2C19E4C398D90186F36EFFF28"/>
    <w:pPr>
      <w:spacing w:after="160" w:line="259" w:lineRule="auto"/>
    </w:pPr>
    <w:rPr>
      <w:sz w:val="22"/>
      <w:szCs w:val="22"/>
    </w:rPr>
  </w:style>
  <w:style w:type="paragraph" w:customStyle="1" w:styleId="9746348EBB5E40D3949C793B10E8FD30">
    <w:name w:val="9746348EBB5E40D3949C793B10E8FD30"/>
    <w:pPr>
      <w:spacing w:after="160" w:line="259" w:lineRule="auto"/>
    </w:pPr>
    <w:rPr>
      <w:sz w:val="22"/>
      <w:szCs w:val="22"/>
    </w:rPr>
  </w:style>
  <w:style w:type="paragraph" w:customStyle="1" w:styleId="BE7560CD0B6C4CCBA029FB1561DB0ED0">
    <w:name w:val="BE7560CD0B6C4CCBA029FB1561DB0ED0"/>
    <w:pPr>
      <w:spacing w:after="160" w:line="259" w:lineRule="auto"/>
    </w:pPr>
    <w:rPr>
      <w:sz w:val="22"/>
      <w:szCs w:val="22"/>
    </w:rPr>
  </w:style>
  <w:style w:type="paragraph" w:customStyle="1" w:styleId="478E3C1D98C04A45899DD67987C27FE4">
    <w:name w:val="478E3C1D98C04A45899DD67987C27FE4"/>
    <w:pPr>
      <w:spacing w:after="160" w:line="259" w:lineRule="auto"/>
    </w:pPr>
    <w:rPr>
      <w:sz w:val="22"/>
      <w:szCs w:val="22"/>
    </w:rPr>
  </w:style>
  <w:style w:type="paragraph" w:customStyle="1" w:styleId="81B59E4E44584E87BD48FB158D544B12">
    <w:name w:val="81B59E4E44584E87BD48FB158D544B12"/>
    <w:pPr>
      <w:spacing w:after="160" w:line="259" w:lineRule="auto"/>
    </w:pPr>
    <w:rPr>
      <w:sz w:val="22"/>
      <w:szCs w:val="22"/>
    </w:rPr>
  </w:style>
  <w:style w:type="paragraph" w:customStyle="1" w:styleId="A1642A4E90CA4579AB4F7B5CD03F6080">
    <w:name w:val="A1642A4E90CA4579AB4F7B5CD03F6080"/>
    <w:pPr>
      <w:spacing w:after="160" w:line="259" w:lineRule="auto"/>
    </w:pPr>
    <w:rPr>
      <w:sz w:val="22"/>
      <w:szCs w:val="22"/>
    </w:rPr>
  </w:style>
  <w:style w:type="paragraph" w:customStyle="1" w:styleId="6BD8C988B4AB48F9927680C128036E56">
    <w:name w:val="6BD8C988B4AB48F9927680C128036E56"/>
    <w:pPr>
      <w:spacing w:after="160" w:line="259" w:lineRule="auto"/>
    </w:pPr>
    <w:rPr>
      <w:sz w:val="22"/>
      <w:szCs w:val="22"/>
    </w:rPr>
  </w:style>
  <w:style w:type="paragraph" w:customStyle="1" w:styleId="559237B6F3C64B33A24BA61E563A5410">
    <w:name w:val="559237B6F3C64B33A24BA61E563A5410"/>
    <w:pPr>
      <w:spacing w:after="160" w:line="259" w:lineRule="auto"/>
    </w:pPr>
    <w:rPr>
      <w:sz w:val="22"/>
      <w:szCs w:val="22"/>
    </w:rPr>
  </w:style>
  <w:style w:type="paragraph" w:customStyle="1" w:styleId="39B0FF98CA6F46AF92CAC3E76843B5B8">
    <w:name w:val="39B0FF98CA6F46AF92CAC3E76843B5B8"/>
    <w:pPr>
      <w:spacing w:after="160" w:line="259" w:lineRule="auto"/>
    </w:pPr>
    <w:rPr>
      <w:sz w:val="22"/>
      <w:szCs w:val="22"/>
    </w:rPr>
  </w:style>
  <w:style w:type="paragraph" w:styleId="a3">
    <w:name w:val="Signature"/>
    <w:basedOn w:val="a"/>
    <w:next w:val="a"/>
    <w:link w:val="a4"/>
    <w:uiPriority w:val="6"/>
    <w:qFormat/>
    <w:pPr>
      <w:keepNext/>
      <w:spacing w:after="240" w:line="276" w:lineRule="auto"/>
      <w:contextualSpacing/>
    </w:pPr>
    <w:rPr>
      <w:spacing w:val="4"/>
      <w:szCs w:val="20"/>
      <w:lang w:eastAsia="ja-JP"/>
    </w:rPr>
  </w:style>
  <w:style w:type="character" w:customStyle="1" w:styleId="a4">
    <w:name w:val="Подпись Знак"/>
    <w:basedOn w:val="a0"/>
    <w:link w:val="a3"/>
    <w:uiPriority w:val="6"/>
    <w:rPr>
      <w:spacing w:val="4"/>
      <w:szCs w:val="20"/>
      <w:lang w:eastAsia="ja-JP"/>
    </w:rPr>
  </w:style>
  <w:style w:type="paragraph" w:customStyle="1" w:styleId="69CB87FD22C04230B941093D4E0E90CE">
    <w:name w:val="69CB87FD22C04230B941093D4E0E90C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E007-448E-4E4D-A5E0-712710F5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Письмо-извещение для соискателя о собеседовании.dotx</Template>
  <TotalTime>1</TotalTime>
  <Pages>3</Pages>
  <Words>696</Words>
  <Characters>4462</Characters>
  <Application>Microsoft Office Word</Application>
  <DocSecurity>0</DocSecurity>
  <Lines>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 Lisovaya</cp:lastModifiedBy>
  <cp:revision>2</cp:revision>
  <dcterms:created xsi:type="dcterms:W3CDTF">2022-10-05T08:53:00Z</dcterms:created>
  <dcterms:modified xsi:type="dcterms:W3CDTF">2022-10-05T08:53:00Z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1049-11.2.0.11130</vt:lpwstr>
  </property>
  <property fmtid="{D5CDD505-2E9C-101B-9397-08002B2CF9AE}" pid="9" name="ICV">
    <vt:lpwstr>8037BC5AC69B440E922CF9DBED8D7CB7</vt:lpwstr>
  </property>
</Properties>
</file>