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13" w:rsidRDefault="0062628C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</w:rPr>
        <w:br/>
      </w:r>
      <w:r w:rsidR="002560C6" w:rsidRPr="002560C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8 ПРИЗНАКОВ ОТНОШЕНИЙ НА ВСЮ ЖИЗНЬ</w:t>
      </w:r>
      <w:r w:rsidR="002560C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пылу ссоры может казаться, что ваш брак – ошибка и вас уже ничего не связывает. Но проходят годы, а вы все еще вместе и понимаете, что любите друг друга… </w:t>
      </w: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бывает, союз, который представляется идиллией по всем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параметрам, вдруг распадается из-за мелочи. Как понять, насколько крепки супружеские отношения в действительности?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Психологи часто задаются вопросом о глубинных основах благополучного брака. Элементов стабильности может быть очень много, и это вовсе не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язательно регулярные ужины при свечах или отсутствие споров и ссор. Вот некоторые из слагаемых успешного союза: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ВЫ ЧАСТО ДУМАЕТЕ О ВАШЕМ ПАРТНЕРЕ В ЕГО ОТСУТСТВИЕ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 чаще мы мечтаем о партнере, когда его нет рядом с нами, тем больше мы в него влюбле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ны, — выяснили американские психологи из Университета Стони Брук1, опросившие 300 супружеских пар. Особенно это справедливо в отношении влюбленных мужчин: они особенно сильно скучают по своим спутницам жизни и ждут их возвращения.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ВЫ РАДУЕТЕСЬ ХОРОШИМ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НОВОСТЯМ В ЖИЗНИ ДРУГ ДРУГА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последний раз вы реагировали на позитивные изменения в жизни вашего партнера? Чем больше энтузиазма вы при этом проявляли, тем радужнее перспективы ваших отношений на ближайшие несколько месяцев2. Так называемая активно-ко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нструктивная реакция на повышение звучит так: «Отлично, любимый(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)! Я знал(а), что у тебя получится, ведь ты отличный сотрудник». Активно-деструктивный ответ – «И что, теперь ты будешь еще дольше задерживаться в офисе?». Неудивительно, что люди, которые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оддерживают своих супругов, имеют больше шансов отметить вместе золотую свадьбу.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У ВАС ОБОИХ ЕСТЬ ДРУЗЬЯ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Желание проводить с супругом все свободное время не помогает браку, утверждает социальный психолог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Илай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Финкель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Eli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Finkel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Признание «Ты для 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еня – все» становится слишком большой нагрузкой для второй половины.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Финкель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называет это «удушающей моделью семьи». В идеале у каждого из супруга должны быть свое личное пространство, друзья, хобби и дело жизни.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ВАС ВЕСЕЛЯТ ОДНИ И ТЕ ЖЕ ШУТКИ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ог и основатель сайта знакомств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eHarmony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Нил Кларк Уоррен назвал юмор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лубрикантом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романтической любви. Способность вдоволь посмеяться в компании друг друга, а также «тайный» язык из шутливых кличек и выражений сближают и сопутствуют взаимопониманию.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 ПОРОВНУ ДЕЛИТЕ ДОМАШНИЕ ОБЯЗАННОСТИ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Справедливое распределение домашних обязанностей стоит на 3-м месте в списке факторов, определяющих счастливый брак, после верности и хорошего секса, показало исследование аналитического центра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Pew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Center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ВЫ ЛЮБИТЕ ВМЕСТЕ ПОЛУЧАТЬ НОВЫЕ ВПЕЧАТЛЕНИЯ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«Парные» путешествия, экстремальный спорт, прогулки по разным маршрутам способны, когда нужно, развеять скуку и перевести семейную жизнь на новый уровень, считает семейный психолог Артур Арон.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ВАША СОВ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МЕСТНАЯ ЖИЗНЬ НЕ НАПОМИНАЕТ «АМЕРИКАНСКИЕ ГОРКИ»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браках, ориентированных на партнера, обычно царят мир и согласие, а проблемы возникают при вынужденном расставании. Это самые гармоничные союзы. Психолог Брайан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Огольски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его команда опросили более 400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 и пришли к выводу, что всего существует 4 типа отношений: конфликтные, социально-вовлекающие, партнерские и драматические. Социально-вовлеченные пары оглядываются на ближайших родственников и на их мнение, и их отношения во многом контролируются извне.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Конфликтные постоянно ругаются и так же часто мирятся, более-менее спокойно выдерживая перепады эмоций. 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драматики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склонны к экстремальным проявлениям чувств и быстро проходят путь от любви до ненависти. Такие отношения распадаются наиболее часто. Самые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прочные союзы — партнерские.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ВЫ УМЕЕТЕ МИРИТЬСЯ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Главный признак здоровых отношений – умение найти общий язык после ссоры, убежден психолог и эксперт по отношениям Джон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Готтман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«Самые счастливые пары объединяет то, что они дают понять своим партнера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м, что слушают их даже в разгар скандала. Они чувствительны к переживаниям друг друга, умеют просить прощения и найти нужные слова утешения», – говорит он в своем интервью онлайн-изданию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Business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Insider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560C6" w:rsidRDefault="002560C6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560C6" w:rsidRDefault="002560C6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560C6" w:rsidRDefault="002560C6">
      <w:pPr>
        <w:pStyle w:val="afff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560C6" w:rsidRDefault="002560C6">
      <w:pPr>
        <w:pStyle w:val="afff1"/>
      </w:pPr>
      <w:r w:rsidRPr="0038068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 ТИПОВ ПАР, КОТОРЫМ БУДЕТ ТЯЖЕЛО ДРУГ С ДРУГОМ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Опытные психологи и эксперты в области отношений уже на первой встрече отмечают то, что поможет паре не сойти с дистанции или, наоборот, повышает риск развода. Прислушаемся к их наблюдениям.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Правила хороши тем, что для каждого из них найдется исключение. Вам предрекали, что по всем параметрам вы не продержитесь вместе и года, а у вас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уже дети и внуки. Тогда у вас тем более есть повод посмеяться над списками и прогнозами. Но в них есть доля истины, и для многих других они окажутся полезными.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Пара, в которой нарушен эмоциональный баланс.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эмоциональном плане один из партнеров берет всю работу на себя, через некоторое время баланс пары нарушается. А это в свою очередь изменяет динамику развития отношений. Отношения требуют усилий и заботы: поливать, обрезать засохшие ветки, рвать сорняки или подкармливать.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Случается, что один из партнеров все время первым просит прощения, улаживает конфликты с внешним миром или «разгоняет тучи» и утирает слезы, а второй все больше и больше капризничает: так приятно чувствовать, что тебя балуют... Но в ваших же интересах не закреплять за вашим партнером окончательную роль борца-тяжеловеса или штангиста. Когда-нибудь он придет к мысли, что отношения с вами больше похожи на тяжелую работу.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Те, кто выбирает партнера со списком требований в руке.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ничего плохого в том, чтобы выйти замуж за высокого спортивного финансиста, который в свободное время пишет стихи. Есть пары, которые выглядят идеальными по всем параметрам. А потом спустя время обнаруживается, что они по-разному смотрят на какие-то прозаические жизненные вещи, о которых речь и не заходила, – вроде того, должен ли брак быть моногамным и кто вынесет мусор.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Прагматичные американцы употребляют в контексте брака термин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breaker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«условие, препятствующее заключению сделки», или «решающий неблагоприятный фактор». Есть условия, при которых психологи не рекомендуют заключать брак, и они связаны с конфликтом интересов. Нельзя их игнорировать, если этот конфликт касается базовых ценностей, верований и образа жизни. Например, если один из вас решительно заявляет, что не любит детей, есть вероятность, что он изменит свое мнение, но еще больше вероятность, что нет.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Те, кто надеется перевоспитать друг друга.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не можете выйти замуж за того, кем станет ваш избранник, – вы выходите за того человека, кем он является сейчас. Если в нем есть то, что вас раздражает, привыкните к мысли, что эта его черта никуда не денется. Имеет смысл подумать, сможете ли вы ужиться со всеми его недостатками. Кстати, не все из них такие уж непереносимые. Бережлив? Когда-нибудь это качество поможет пережить трудные времена. У него множество родственников и ваши двери не закрываются ни в будни, ни в выходные? Значит, ваши дети будут расти в шумной компании и не будет проблем, с кем оставить ребенка, пока он маленький...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4. Любители давать сдачи.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изменила, он сравнял счет, отправившись на отдых с коллегой. Он не захотел поехать в воскресенье на обед к ее родителям, и теперь они из принципа больше не ездят навестить его семью.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очень плохая привычка. Игра будет продолжаться до тех пор, пока один из вас не вырастет и не перестанет играть в нее, чтобы оставить все споры позади, вместе с умершими отношениями.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Секс и ничего кроме секса: на ужин, завтрак и обед.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Жаркий, как кофейные зерна с жаровни, умопомрачительный секс – это мечта для многих. Но в длительных отношениях придется иногда разговаривать. И тогда начинаются сюрпризы. Как жаль, что полная совместимость в сексе не всегда гарантирует полной совместимости в длительных отношениях.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Пара нарциссов.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Те, кто подходят под описание нарциссической личности, очень непросты в отношениях. Они настолько поглощены самими собой, что «забывают» проявить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эмпатию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сочувствие к своему супругу, а ведь это одна из самых важных составляющих долгого и успешного брака.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Пара, которая никогда не говорила о деньгах.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Разговор о деньгах определенно не самый сексуальный, но начать его до свадьбы и время от времени возвращаться к нему, когда вы уже женаты, просто необходимо. Кто будет работать и на полный ли день, сколько времени вы будете сидеть с детьми, откуда вы будете брать финансы в это время. Ваш избранник говорит, что женщина должна заботиться о детях и ждать мужа с работы? Не умиляйтесь и не проглатывайте фразу: «Хватит ли нам на это денег, сможешь ли ты взять дополнительную работу?», – задайте ему этот вопрос. Когда в семье возникают споры о деньгах и о тратах, специалисты в области семейных отношений считают это одним из самых важных предсказателей грядущего развода.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Май с декабрем.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Разница в 30 лет существенна, когда это 25 и 55 лет, но и в возрасте 45 и 75 она лишь усилится. Конечно же, хочется прожить свою молодость еще раз, глядя на юное создание, и хочется иметь рядом серьезного состоявшегося мужчину. Исключения бывают, и мы желаем вам стать таким исключением.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«Уйдите – ах нет, вернитесь! Ступайте прочь, несносный мальчишка…»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Есть артистические пары, которые не могут дня прожить без драм, но это скорее исключение, чем правило. Обычно это люди демонстративного типа, которым необходимо внимание публики, необходим постоянный зритель, хотя бы и один, сидящий в темном зале. Они и уходят так, как будто закончился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последний акт пьесы и вслед за этим последуют аплодисменты. Но чаще за этим следует лишь облегченный вздох партнера и всей семьи</w:t>
      </w:r>
      <w:r>
        <w:t>.</w:t>
      </w:r>
    </w:p>
    <w:sectPr w:rsidR="002560C6">
      <w:headerReference w:type="default" r:id="rId8"/>
      <w:pgSz w:w="11906" w:h="16838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8C" w:rsidRDefault="0062628C">
      <w:pPr>
        <w:spacing w:line="240" w:lineRule="auto"/>
      </w:pPr>
      <w:r>
        <w:separator/>
      </w:r>
    </w:p>
  </w:endnote>
  <w:endnote w:type="continuationSeparator" w:id="0">
    <w:p w:rsidR="0062628C" w:rsidRDefault="00626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8C" w:rsidRDefault="0062628C">
      <w:pPr>
        <w:spacing w:after="0"/>
      </w:pPr>
      <w:r>
        <w:separator/>
      </w:r>
    </w:p>
  </w:footnote>
  <w:footnote w:type="continuationSeparator" w:id="0">
    <w:p w:rsidR="0062628C" w:rsidRDefault="006262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я получателя:"/>
      <w:tag w:val="Имя получателя:"/>
      <w:id w:val="-227692246"/>
      <w:placeholder>
        <w:docPart w:val="46B343B437234A548724226BA4C36C4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444213" w:rsidRDefault="0062628C">
        <w:pPr>
          <w:pStyle w:val="aff3"/>
        </w:pPr>
        <w:r>
          <w:rPr>
            <w:lang w:bidi="ru-RU"/>
          </w:rPr>
          <w:t>Имя получателя</w:t>
        </w:r>
      </w:p>
    </w:sdtContent>
  </w:sdt>
  <w:sdt>
    <w:sdtPr>
      <w:alias w:val="Дата:"/>
      <w:tag w:val="Дата:"/>
      <w:id w:val="666365891"/>
      <w:placeholder>
        <w:docPart w:val="D9D1DF92D2294C8FAC4EABF30CB48B01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444213" w:rsidRDefault="0062628C">
        <w:pPr>
          <w:pStyle w:val="aff3"/>
        </w:pPr>
        <w:r>
          <w:rPr>
            <w:lang w:bidi="ru-RU"/>
          </w:rPr>
          <w:t>Дата</w:t>
        </w:r>
      </w:p>
    </w:sdtContent>
  </w:sdt>
  <w:p w:rsidR="00444213" w:rsidRDefault="0062628C">
    <w:pPr>
      <w:pStyle w:val="aff3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2560C6">
      <w:rPr>
        <w:noProof/>
        <w:lang w:bidi="ru-RU"/>
      </w:rPr>
      <w:t>5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1"/>
    <w:rsid w:val="00021D04"/>
    <w:rsid w:val="001D7744"/>
    <w:rsid w:val="00215BF2"/>
    <w:rsid w:val="00243C62"/>
    <w:rsid w:val="0025080B"/>
    <w:rsid w:val="002560C6"/>
    <w:rsid w:val="003906EF"/>
    <w:rsid w:val="003B4738"/>
    <w:rsid w:val="00444213"/>
    <w:rsid w:val="00486C32"/>
    <w:rsid w:val="004A2CE8"/>
    <w:rsid w:val="004A3B2D"/>
    <w:rsid w:val="0053247F"/>
    <w:rsid w:val="005749C0"/>
    <w:rsid w:val="0062628C"/>
    <w:rsid w:val="006526BD"/>
    <w:rsid w:val="006569C6"/>
    <w:rsid w:val="007A5FD0"/>
    <w:rsid w:val="007D2993"/>
    <w:rsid w:val="00AA6A09"/>
    <w:rsid w:val="00B0147D"/>
    <w:rsid w:val="00D45E32"/>
    <w:rsid w:val="00DD6781"/>
    <w:rsid w:val="00E0790B"/>
    <w:rsid w:val="00E94ADC"/>
    <w:rsid w:val="00EA1E2C"/>
    <w:rsid w:val="00F121F7"/>
    <w:rsid w:val="00FA63CF"/>
    <w:rsid w:val="00FB5C41"/>
    <w:rsid w:val="00FE545C"/>
    <w:rsid w:val="620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0478"/>
  <w15:docId w15:val="{EC6DD6EA-1A74-45DC-BED6-057913CB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5" w:qFormat="1"/>
    <w:lsdException w:name="Signature" w:uiPriority="6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uiPriority="3" w:qFormat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 w:qFormat="1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 w:qFormat="1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40" w:line="276" w:lineRule="auto"/>
    </w:pPr>
    <w:rPr>
      <w:spacing w:val="4"/>
      <w:sz w:val="22"/>
      <w:lang w:eastAsia="ja-JP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uiPriority w:val="99"/>
    <w:semiHidden/>
    <w:unhideWhenUsed/>
    <w:rPr>
      <w:rFonts w:ascii="Consolas" w:hAnsi="Consolas"/>
      <w:sz w:val="24"/>
      <w:szCs w:val="24"/>
    </w:rPr>
  </w:style>
  <w:style w:type="character" w:styleId="a5">
    <w:name w:val="FollowedHyperlink"/>
    <w:basedOn w:val="a2"/>
    <w:uiPriority w:val="99"/>
    <w:semiHidden/>
    <w:unhideWhenUsed/>
    <w:rPr>
      <w:color w:val="800080" w:themeColor="followedHyperlink"/>
      <w:u w:val="single"/>
    </w:rPr>
  </w:style>
  <w:style w:type="character" w:styleId="a6">
    <w:name w:val="footnote reference"/>
    <w:basedOn w:val="a2"/>
    <w:uiPriority w:val="99"/>
    <w:semiHidden/>
    <w:unhideWhenUsed/>
    <w:rPr>
      <w:vertAlign w:val="superscript"/>
    </w:rPr>
  </w:style>
  <w:style w:type="character" w:styleId="a7">
    <w:name w:val="annotation reference"/>
    <w:basedOn w:val="a2"/>
    <w:uiPriority w:val="99"/>
    <w:semiHidden/>
    <w:unhideWhenUsed/>
    <w:rPr>
      <w:sz w:val="22"/>
      <w:szCs w:val="16"/>
    </w:rPr>
  </w:style>
  <w:style w:type="character" w:styleId="a8">
    <w:name w:val="endnote reference"/>
    <w:basedOn w:val="a2"/>
    <w:uiPriority w:val="99"/>
    <w:semiHidden/>
    <w:unhideWhenUsed/>
    <w:rPr>
      <w:vertAlign w:val="superscript"/>
    </w:rPr>
  </w:style>
  <w:style w:type="character" w:styleId="HTML0">
    <w:name w:val="HTML Acronym"/>
    <w:basedOn w:val="a2"/>
    <w:uiPriority w:val="99"/>
    <w:semiHidden/>
    <w:unhideWhenUsed/>
  </w:style>
  <w:style w:type="character" w:styleId="a9">
    <w:name w:val="Emphasis"/>
    <w:basedOn w:val="a2"/>
    <w:uiPriority w:val="20"/>
    <w:semiHidden/>
    <w:unhideWhenUsed/>
    <w:qFormat/>
    <w:rPr>
      <w:i/>
      <w:iCs/>
    </w:rPr>
  </w:style>
  <w:style w:type="character" w:styleId="aa">
    <w:name w:val="Hyperlink"/>
    <w:basedOn w:val="a2"/>
    <w:uiPriority w:val="99"/>
    <w:semiHidden/>
    <w:unhideWhenUsed/>
    <w:rPr>
      <w:color w:val="0000FF" w:themeColor="hyperlink"/>
      <w:u w:val="single"/>
    </w:rPr>
  </w:style>
  <w:style w:type="character" w:styleId="HTML1">
    <w:name w:val="HTML Keyboard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HTML2">
    <w:name w:val="HTML Code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ab">
    <w:name w:val="page number"/>
    <w:basedOn w:val="a2"/>
    <w:uiPriority w:val="99"/>
    <w:semiHidden/>
    <w:unhideWhenUsed/>
    <w:qFormat/>
  </w:style>
  <w:style w:type="character" w:styleId="ac">
    <w:name w:val="line number"/>
    <w:basedOn w:val="a2"/>
    <w:uiPriority w:val="99"/>
    <w:semiHidden/>
    <w:unhideWhenUsed/>
  </w:style>
  <w:style w:type="character" w:styleId="HTML3">
    <w:name w:val="HTML Definition"/>
    <w:basedOn w:val="a2"/>
    <w:uiPriority w:val="99"/>
    <w:semiHidden/>
    <w:unhideWhenUsed/>
    <w:rPr>
      <w:i/>
      <w:iCs/>
    </w:rPr>
  </w:style>
  <w:style w:type="character" w:styleId="HTML4">
    <w:name w:val="HTML Variable"/>
    <w:basedOn w:val="a2"/>
    <w:uiPriority w:val="99"/>
    <w:semiHidden/>
    <w:unhideWhenUsed/>
    <w:rPr>
      <w:i/>
      <w:iCs/>
    </w:rPr>
  </w:style>
  <w:style w:type="character" w:styleId="HTML5">
    <w:name w:val="HTML Typewriter"/>
    <w:basedOn w:val="a2"/>
    <w:uiPriority w:val="99"/>
    <w:semiHidden/>
    <w:unhideWhenUsed/>
    <w:rPr>
      <w:rFonts w:ascii="Consolas" w:hAnsi="Consolas"/>
      <w:sz w:val="22"/>
      <w:szCs w:val="2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HTML6">
    <w:name w:val="HTML Cite"/>
    <w:basedOn w:val="a2"/>
    <w:uiPriority w:val="99"/>
    <w:semiHidden/>
    <w:unhideWhenUsed/>
    <w:rPr>
      <w:i/>
      <w:iCs/>
    </w:rPr>
  </w:style>
  <w:style w:type="paragraph" w:styleId="ae">
    <w:name w:val="Balloon Text"/>
    <w:basedOn w:val="a1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paragraph" w:styleId="53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af0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semiHidden/>
    <w:unhideWhenUsed/>
    <w:pPr>
      <w:spacing w:after="120" w:line="480" w:lineRule="auto"/>
    </w:pPr>
  </w:style>
  <w:style w:type="paragraph" w:styleId="5">
    <w:name w:val="List Number 5"/>
    <w:basedOn w:val="a1"/>
    <w:uiPriority w:val="99"/>
    <w:semiHidden/>
    <w:unhideWhenUsed/>
    <w:pPr>
      <w:numPr>
        <w:numId w:val="1"/>
      </w:numPr>
      <w:contextualSpacing/>
    </w:pPr>
  </w:style>
  <w:style w:type="paragraph" w:styleId="af1">
    <w:name w:val="Closing"/>
    <w:basedOn w:val="a1"/>
    <w:next w:val="af2"/>
    <w:link w:val="af3"/>
    <w:uiPriority w:val="5"/>
    <w:qFormat/>
    <w:pPr>
      <w:keepNext/>
      <w:spacing w:after="1000" w:line="240" w:lineRule="auto"/>
      <w:contextualSpacing/>
    </w:pPr>
  </w:style>
  <w:style w:type="paragraph" w:styleId="af2">
    <w:name w:val="Signature"/>
    <w:basedOn w:val="a1"/>
    <w:next w:val="a1"/>
    <w:link w:val="af4"/>
    <w:uiPriority w:val="6"/>
    <w:qFormat/>
    <w:pPr>
      <w:keepNext/>
      <w:contextualSpacing/>
    </w:pPr>
  </w:style>
  <w:style w:type="paragraph" w:styleId="af5">
    <w:name w:val="Normal Indent"/>
    <w:basedOn w:val="a1"/>
    <w:uiPriority w:val="99"/>
    <w:semiHidden/>
    <w:unhideWhenUsed/>
    <w:pPr>
      <w:ind w:left="720"/>
    </w:pPr>
  </w:style>
  <w:style w:type="paragraph" w:styleId="25">
    <w:name w:val="envelope return"/>
    <w:basedOn w:val="a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f6">
    <w:name w:val="Plain Text"/>
    <w:basedOn w:val="a1"/>
    <w:link w:val="af7"/>
    <w:uiPriority w:val="99"/>
    <w:semiHidden/>
    <w:unhideWhenUsed/>
    <w:qFormat/>
    <w:pPr>
      <w:spacing w:after="0" w:line="240" w:lineRule="auto"/>
    </w:pPr>
    <w:rPr>
      <w:rFonts w:ascii="Consolas" w:hAnsi="Consolas"/>
      <w:szCs w:val="21"/>
    </w:rPr>
  </w:style>
  <w:style w:type="paragraph" w:styleId="33">
    <w:name w:val="Body Text Indent 3"/>
    <w:basedOn w:val="a1"/>
    <w:link w:val="34"/>
    <w:uiPriority w:val="99"/>
    <w:semiHidden/>
    <w:unhideWhenUsed/>
    <w:pPr>
      <w:spacing w:after="120"/>
      <w:ind w:left="360"/>
    </w:pPr>
    <w:rPr>
      <w:szCs w:val="16"/>
    </w:rPr>
  </w:style>
  <w:style w:type="paragraph" w:styleId="af8">
    <w:name w:val="endnote text"/>
    <w:basedOn w:val="a1"/>
    <w:link w:val="af9"/>
    <w:uiPriority w:val="99"/>
    <w:semiHidden/>
    <w:unhideWhenUsed/>
    <w:pPr>
      <w:spacing w:after="0" w:line="240" w:lineRule="auto"/>
    </w:pPr>
  </w:style>
  <w:style w:type="paragraph" w:styleId="afa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b">
    <w:name w:val="annotation text"/>
    <w:basedOn w:val="a1"/>
    <w:link w:val="afc"/>
    <w:uiPriority w:val="99"/>
    <w:semiHidden/>
    <w:unhideWhenUsed/>
    <w:pPr>
      <w:spacing w:line="240" w:lineRule="auto"/>
    </w:pPr>
  </w:style>
  <w:style w:type="paragraph" w:styleId="11">
    <w:name w:val="index 1"/>
    <w:basedOn w:val="a1"/>
    <w:next w:val="a1"/>
    <w:uiPriority w:val="99"/>
    <w:semiHidden/>
    <w:unhideWhenUsed/>
    <w:pPr>
      <w:spacing w:after="0" w:line="240" w:lineRule="auto"/>
      <w:ind w:left="220" w:hanging="220"/>
    </w:p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paragraph" w:styleId="aff">
    <w:name w:val="Document Map"/>
    <w:basedOn w:val="a1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paragraph" w:styleId="aff1">
    <w:name w:val="footnote text"/>
    <w:basedOn w:val="a1"/>
    <w:link w:val="aff2"/>
    <w:uiPriority w:val="99"/>
    <w:semiHidden/>
    <w:unhideWhenUsed/>
    <w:pPr>
      <w:spacing w:after="0" w:line="240" w:lineRule="auto"/>
    </w:pPr>
  </w:style>
  <w:style w:type="paragraph" w:styleId="81">
    <w:name w:val="toc 8"/>
    <w:basedOn w:val="a1"/>
    <w:next w:val="a1"/>
    <w:uiPriority w:val="39"/>
    <w:semiHidden/>
    <w:unhideWhenUsed/>
    <w:pPr>
      <w:spacing w:after="100"/>
      <w:ind w:left="1540"/>
    </w:pPr>
  </w:style>
  <w:style w:type="paragraph" w:styleId="26">
    <w:name w:val="index 2"/>
    <w:basedOn w:val="a1"/>
    <w:next w:val="a1"/>
    <w:uiPriority w:val="99"/>
    <w:semiHidden/>
    <w:unhideWhenUsed/>
    <w:pPr>
      <w:spacing w:after="0" w:line="240" w:lineRule="auto"/>
      <w:ind w:left="440" w:hanging="220"/>
    </w:pPr>
  </w:style>
  <w:style w:type="paragraph" w:styleId="3">
    <w:name w:val="List Number 3"/>
    <w:basedOn w:val="a1"/>
    <w:uiPriority w:val="99"/>
    <w:semiHidden/>
    <w:unhideWhenUsed/>
    <w:pPr>
      <w:numPr>
        <w:numId w:val="2"/>
      </w:numPr>
      <w:contextualSpacing/>
    </w:pPr>
  </w:style>
  <w:style w:type="paragraph" w:styleId="HTML7">
    <w:name w:val="HTML Address"/>
    <w:basedOn w:val="a1"/>
    <w:link w:val="HTML8"/>
    <w:uiPriority w:val="99"/>
    <w:semiHidden/>
    <w:unhideWhenUsed/>
    <w:pPr>
      <w:spacing w:after="0" w:line="240" w:lineRule="auto"/>
    </w:pPr>
    <w:rPr>
      <w:i/>
      <w:iCs/>
    </w:rPr>
  </w:style>
  <w:style w:type="paragraph" w:styleId="71">
    <w:name w:val="index 7"/>
    <w:basedOn w:val="a1"/>
    <w:next w:val="a1"/>
    <w:uiPriority w:val="99"/>
    <w:semiHidden/>
    <w:unhideWhenUsed/>
    <w:pPr>
      <w:spacing w:after="0" w:line="240" w:lineRule="auto"/>
      <w:ind w:left="1540" w:hanging="220"/>
    </w:pPr>
  </w:style>
  <w:style w:type="paragraph" w:styleId="35">
    <w:name w:val="index 3"/>
    <w:basedOn w:val="a1"/>
    <w:next w:val="a1"/>
    <w:uiPriority w:val="99"/>
    <w:semiHidden/>
    <w:unhideWhenUsed/>
    <w:pPr>
      <w:spacing w:after="0" w:line="240" w:lineRule="auto"/>
      <w:ind w:left="660" w:hanging="220"/>
    </w:pPr>
  </w:style>
  <w:style w:type="paragraph" w:styleId="54">
    <w:name w:val="index 5"/>
    <w:basedOn w:val="a1"/>
    <w:next w:val="a1"/>
    <w:uiPriority w:val="99"/>
    <w:semiHidden/>
    <w:unhideWhenUsed/>
    <w:pPr>
      <w:spacing w:after="0" w:line="240" w:lineRule="auto"/>
      <w:ind w:left="1100" w:hanging="220"/>
    </w:pPr>
  </w:style>
  <w:style w:type="paragraph" w:styleId="43">
    <w:name w:val="index 4"/>
    <w:basedOn w:val="a1"/>
    <w:next w:val="a1"/>
    <w:uiPriority w:val="99"/>
    <w:semiHidden/>
    <w:unhideWhenUsed/>
    <w:pPr>
      <w:spacing w:after="0" w:line="240" w:lineRule="auto"/>
      <w:ind w:left="880" w:hanging="220"/>
    </w:pPr>
  </w:style>
  <w:style w:type="paragraph" w:styleId="aff3">
    <w:name w:val="header"/>
    <w:basedOn w:val="a1"/>
    <w:link w:val="aff4"/>
    <w:uiPriority w:val="99"/>
    <w:unhideWhenUsed/>
    <w:pPr>
      <w:contextualSpacing/>
    </w:pPr>
  </w:style>
  <w:style w:type="paragraph" w:styleId="91">
    <w:name w:val="toc 9"/>
    <w:basedOn w:val="a1"/>
    <w:next w:val="a1"/>
    <w:uiPriority w:val="39"/>
    <w:semiHidden/>
    <w:unhideWhenUsed/>
    <w:pPr>
      <w:spacing w:after="100"/>
      <w:ind w:left="1760"/>
    </w:pPr>
  </w:style>
  <w:style w:type="paragraph" w:styleId="72">
    <w:name w:val="toc 7"/>
    <w:basedOn w:val="a1"/>
    <w:next w:val="a1"/>
    <w:uiPriority w:val="39"/>
    <w:semiHidden/>
    <w:unhideWhenUsed/>
    <w:pPr>
      <w:spacing w:after="100"/>
      <w:ind w:left="1320"/>
    </w:pPr>
  </w:style>
  <w:style w:type="paragraph" w:styleId="61">
    <w:name w:val="index 6"/>
    <w:basedOn w:val="a1"/>
    <w:next w:val="a1"/>
    <w:uiPriority w:val="99"/>
    <w:semiHidden/>
    <w:unhideWhenUsed/>
    <w:pPr>
      <w:spacing w:after="0" w:line="240" w:lineRule="auto"/>
      <w:ind w:left="1320" w:hanging="220"/>
    </w:pPr>
  </w:style>
  <w:style w:type="paragraph" w:styleId="aff5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82">
    <w:name w:val="index 8"/>
    <w:basedOn w:val="a1"/>
    <w:next w:val="a1"/>
    <w:uiPriority w:val="99"/>
    <w:semiHidden/>
    <w:unhideWhenUsed/>
    <w:pPr>
      <w:spacing w:after="0" w:line="240" w:lineRule="auto"/>
      <w:ind w:left="1760" w:hanging="220"/>
    </w:pPr>
  </w:style>
  <w:style w:type="paragraph" w:styleId="aff6">
    <w:name w:val="Body Text"/>
    <w:basedOn w:val="a1"/>
    <w:link w:val="aff7"/>
    <w:uiPriority w:val="99"/>
    <w:semiHidden/>
    <w:unhideWhenUsed/>
    <w:pPr>
      <w:spacing w:after="120"/>
    </w:pPr>
  </w:style>
  <w:style w:type="paragraph" w:styleId="92">
    <w:name w:val="index 9"/>
    <w:basedOn w:val="a1"/>
    <w:next w:val="a1"/>
    <w:uiPriority w:val="99"/>
    <w:semiHidden/>
    <w:unhideWhenUsed/>
    <w:pPr>
      <w:spacing w:after="0" w:line="240" w:lineRule="auto"/>
      <w:ind w:left="1980" w:hanging="220"/>
    </w:pPr>
  </w:style>
  <w:style w:type="paragraph" w:styleId="4">
    <w:name w:val="List Number 4"/>
    <w:basedOn w:val="a1"/>
    <w:uiPriority w:val="99"/>
    <w:semiHidden/>
    <w:unhideWhenUsed/>
    <w:pPr>
      <w:numPr>
        <w:numId w:val="3"/>
      </w:numPr>
      <w:contextualSpacing/>
    </w:pPr>
  </w:style>
  <w:style w:type="paragraph" w:styleId="aff8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9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1"/>
    <w:next w:val="a1"/>
    <w:uiPriority w:val="39"/>
    <w:semiHidden/>
    <w:unhideWhenUsed/>
    <w:pPr>
      <w:spacing w:after="100"/>
    </w:pPr>
  </w:style>
  <w:style w:type="paragraph" w:styleId="affa">
    <w:name w:val="table of authorities"/>
    <w:basedOn w:val="a1"/>
    <w:next w:val="a1"/>
    <w:uiPriority w:val="99"/>
    <w:semiHidden/>
    <w:unhideWhenUsed/>
    <w:pPr>
      <w:spacing w:after="0"/>
      <w:ind w:left="220" w:hanging="220"/>
    </w:pPr>
  </w:style>
  <w:style w:type="paragraph" w:styleId="affb">
    <w:name w:val="macro"/>
    <w:link w:val="affc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pacing w:val="4"/>
      <w:sz w:val="22"/>
      <w:lang w:eastAsia="ja-JP"/>
    </w:rPr>
  </w:style>
  <w:style w:type="paragraph" w:styleId="62">
    <w:name w:val="toc 6"/>
    <w:basedOn w:val="a1"/>
    <w:next w:val="a1"/>
    <w:uiPriority w:val="39"/>
    <w:semiHidden/>
    <w:unhideWhenUsed/>
    <w:pPr>
      <w:spacing w:after="100"/>
      <w:ind w:left="1100"/>
    </w:pPr>
  </w:style>
  <w:style w:type="paragraph" w:styleId="affd">
    <w:name w:val="table of figures"/>
    <w:basedOn w:val="a1"/>
    <w:next w:val="a1"/>
    <w:uiPriority w:val="99"/>
    <w:semiHidden/>
    <w:unhideWhenUsed/>
    <w:pPr>
      <w:spacing w:after="0"/>
    </w:pPr>
  </w:style>
  <w:style w:type="paragraph" w:styleId="36">
    <w:name w:val="toc 3"/>
    <w:basedOn w:val="a1"/>
    <w:next w:val="a1"/>
    <w:uiPriority w:val="39"/>
    <w:semiHidden/>
    <w:unhideWhenUsed/>
    <w:pPr>
      <w:spacing w:after="100"/>
      <w:ind w:left="440"/>
    </w:pPr>
  </w:style>
  <w:style w:type="paragraph" w:styleId="27">
    <w:name w:val="toc 2"/>
    <w:basedOn w:val="a1"/>
    <w:next w:val="a1"/>
    <w:uiPriority w:val="39"/>
    <w:semiHidden/>
    <w:unhideWhenUsed/>
    <w:pPr>
      <w:spacing w:after="100"/>
      <w:ind w:left="220"/>
    </w:pPr>
  </w:style>
  <w:style w:type="paragraph" w:styleId="44">
    <w:name w:val="toc 4"/>
    <w:basedOn w:val="a1"/>
    <w:next w:val="a1"/>
    <w:uiPriority w:val="39"/>
    <w:semiHidden/>
    <w:unhideWhenUsed/>
    <w:pPr>
      <w:spacing w:after="100"/>
      <w:ind w:left="660"/>
    </w:pPr>
  </w:style>
  <w:style w:type="paragraph" w:styleId="55">
    <w:name w:val="toc 5"/>
    <w:basedOn w:val="a1"/>
    <w:next w:val="a1"/>
    <w:uiPriority w:val="39"/>
    <w:semiHidden/>
    <w:unhideWhenUsed/>
    <w:pPr>
      <w:spacing w:after="100"/>
      <w:ind w:left="880"/>
    </w:pPr>
  </w:style>
  <w:style w:type="paragraph" w:styleId="affe">
    <w:name w:val="Note Heading"/>
    <w:basedOn w:val="a1"/>
    <w:next w:val="a1"/>
    <w:link w:val="afff"/>
    <w:uiPriority w:val="99"/>
    <w:semiHidden/>
    <w:unhideWhenUsed/>
    <w:qFormat/>
    <w:pPr>
      <w:spacing w:after="0" w:line="240" w:lineRule="auto"/>
    </w:pPr>
  </w:style>
  <w:style w:type="paragraph" w:styleId="afff0">
    <w:name w:val="Date"/>
    <w:basedOn w:val="a1"/>
    <w:next w:val="afff1"/>
    <w:link w:val="afff2"/>
    <w:uiPriority w:val="2"/>
    <w:qFormat/>
    <w:pPr>
      <w:spacing w:after="480" w:line="240" w:lineRule="auto"/>
      <w:contextualSpacing/>
    </w:pPr>
  </w:style>
  <w:style w:type="paragraph" w:customStyle="1" w:styleId="afff1">
    <w:name w:val="Контактные данные"/>
    <w:basedOn w:val="a1"/>
    <w:uiPriority w:val="1"/>
    <w:qFormat/>
    <w:pPr>
      <w:spacing w:after="0"/>
    </w:pPr>
  </w:style>
  <w:style w:type="paragraph" w:styleId="50">
    <w:name w:val="List Bullet 5"/>
    <w:basedOn w:val="a1"/>
    <w:uiPriority w:val="99"/>
    <w:semiHidden/>
    <w:unhideWhenUsed/>
    <w:pPr>
      <w:numPr>
        <w:numId w:val="4"/>
      </w:numPr>
      <w:contextualSpacing/>
    </w:pPr>
  </w:style>
  <w:style w:type="paragraph" w:styleId="afff3">
    <w:name w:val="Body Text First Indent"/>
    <w:basedOn w:val="aff6"/>
    <w:link w:val="afff4"/>
    <w:uiPriority w:val="99"/>
    <w:semiHidden/>
    <w:unhideWhenUsed/>
    <w:pPr>
      <w:spacing w:after="240"/>
      <w:ind w:firstLine="360"/>
    </w:pPr>
  </w:style>
  <w:style w:type="paragraph" w:styleId="28">
    <w:name w:val="Body Text First Indent 2"/>
    <w:basedOn w:val="afff5"/>
    <w:link w:val="29"/>
    <w:uiPriority w:val="99"/>
    <w:semiHidden/>
    <w:unhideWhenUsed/>
    <w:pPr>
      <w:spacing w:after="240"/>
      <w:ind w:firstLine="360"/>
    </w:pPr>
  </w:style>
  <w:style w:type="paragraph" w:styleId="afff5">
    <w:name w:val="Body Text Indent"/>
    <w:basedOn w:val="a1"/>
    <w:link w:val="afff6"/>
    <w:uiPriority w:val="99"/>
    <w:semiHidden/>
    <w:unhideWhenUsed/>
    <w:pPr>
      <w:spacing w:after="120"/>
      <w:ind w:left="360"/>
    </w:pPr>
  </w:style>
  <w:style w:type="paragraph" w:styleId="40">
    <w:name w:val="List Bullet 4"/>
    <w:basedOn w:val="a1"/>
    <w:uiPriority w:val="99"/>
    <w:semiHidden/>
    <w:unhideWhenUsed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8"/>
      </w:numPr>
      <w:contextualSpacing/>
    </w:pPr>
  </w:style>
  <w:style w:type="paragraph" w:styleId="afff7">
    <w:name w:val="Title"/>
    <w:basedOn w:val="a1"/>
    <w:link w:val="afff8"/>
    <w:uiPriority w:val="10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paragraph" w:styleId="afff9">
    <w:name w:val="footer"/>
    <w:basedOn w:val="a1"/>
    <w:link w:val="afffa"/>
    <w:uiPriority w:val="99"/>
    <w:unhideWhenUsed/>
    <w:pPr>
      <w:spacing w:after="0" w:line="240" w:lineRule="auto"/>
    </w:pPr>
  </w:style>
  <w:style w:type="paragraph" w:styleId="a">
    <w:name w:val="List Number"/>
    <w:basedOn w:val="a1"/>
    <w:uiPriority w:val="99"/>
    <w:semiHidden/>
    <w:unhideWhenUsed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10"/>
      </w:numPr>
      <w:contextualSpacing/>
    </w:pPr>
  </w:style>
  <w:style w:type="paragraph" w:styleId="afffb">
    <w:name w:val="List"/>
    <w:basedOn w:val="a1"/>
    <w:uiPriority w:val="99"/>
    <w:semiHidden/>
    <w:unhideWhenUsed/>
    <w:pPr>
      <w:ind w:left="360" w:hanging="360"/>
      <w:contextualSpacing/>
    </w:pPr>
  </w:style>
  <w:style w:type="paragraph" w:styleId="afffc">
    <w:name w:val="Normal (Web)"/>
    <w:basedOn w:val="a1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37">
    <w:name w:val="Body Text 3"/>
    <w:basedOn w:val="a1"/>
    <w:link w:val="38"/>
    <w:uiPriority w:val="99"/>
    <w:semiHidden/>
    <w:unhideWhenUsed/>
    <w:pPr>
      <w:spacing w:after="120"/>
    </w:pPr>
    <w:rPr>
      <w:szCs w:val="16"/>
    </w:rPr>
  </w:style>
  <w:style w:type="paragraph" w:styleId="2a">
    <w:name w:val="Body Text Indent 2"/>
    <w:basedOn w:val="a1"/>
    <w:link w:val="2b"/>
    <w:uiPriority w:val="99"/>
    <w:semiHidden/>
    <w:unhideWhenUsed/>
    <w:pPr>
      <w:spacing w:after="120" w:line="480" w:lineRule="auto"/>
      <w:ind w:left="360"/>
    </w:pPr>
  </w:style>
  <w:style w:type="paragraph" w:styleId="afffd">
    <w:name w:val="Subtitle"/>
    <w:basedOn w:val="a1"/>
    <w:link w:val="afffe"/>
    <w:uiPriority w:val="11"/>
    <w:semiHidden/>
    <w:unhideWhenUsed/>
    <w:qFormat/>
    <w:pPr>
      <w:spacing w:after="160"/>
      <w:contextualSpacing/>
    </w:pPr>
    <w:rPr>
      <w:color w:val="595959" w:themeColor="text1" w:themeTint="A6"/>
      <w:spacing w:val="0"/>
      <w:szCs w:val="22"/>
    </w:rPr>
  </w:style>
  <w:style w:type="paragraph" w:styleId="affff">
    <w:name w:val="Salutation"/>
    <w:basedOn w:val="a1"/>
    <w:next w:val="a1"/>
    <w:link w:val="affff0"/>
    <w:uiPriority w:val="3"/>
    <w:qFormat/>
    <w:pPr>
      <w:spacing w:before="400" w:after="200"/>
      <w:contextualSpacing/>
    </w:pPr>
  </w:style>
  <w:style w:type="paragraph" w:styleId="2c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2d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3a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46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HTML9">
    <w:name w:val="HTML Preformatted"/>
    <w:basedOn w:val="a1"/>
    <w:link w:val="HTMLa"/>
    <w:uiPriority w:val="99"/>
    <w:semiHidden/>
    <w:unhideWhenUsed/>
    <w:pPr>
      <w:spacing w:after="0" w:line="240" w:lineRule="auto"/>
    </w:pPr>
    <w:rPr>
      <w:rFonts w:ascii="Consolas" w:hAnsi="Consolas"/>
    </w:rPr>
  </w:style>
  <w:style w:type="paragraph" w:styleId="affff1">
    <w:name w:val="Block Text"/>
    <w:basedOn w:val="a1"/>
    <w:uiPriority w:val="99"/>
    <w:semiHidden/>
    <w:unhideWhenUsed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fff2">
    <w:name w:val="Message Header"/>
    <w:basedOn w:val="a1"/>
    <w:link w:val="affff3"/>
    <w:uiPriority w:val="99"/>
    <w:semiHidden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affff4">
    <w:name w:val="E-mail Signature"/>
    <w:basedOn w:val="a1"/>
    <w:link w:val="affff5"/>
    <w:uiPriority w:val="99"/>
    <w:semiHidden/>
    <w:unhideWhenUsed/>
    <w:pPr>
      <w:spacing w:after="0" w:line="240" w:lineRule="auto"/>
    </w:pPr>
  </w:style>
  <w:style w:type="table" w:styleId="2e">
    <w:name w:val="Table Colorful 2"/>
    <w:basedOn w:val="a3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f">
    <w:name w:val="Table Grid 2"/>
    <w:basedOn w:val="a3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">
    <w:name w:val="Table Subtle 1"/>
    <w:basedOn w:val="a3"/>
    <w:uiPriority w:val="99"/>
    <w:semiHidden/>
    <w:unhideWhenUsed/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Theme"/>
    <w:basedOn w:val="a3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63">
    <w:name w:val="Table Grid 6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4">
    <w:name w:val="Table Simple 1"/>
    <w:basedOn w:val="a3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15">
    <w:name w:val="Table Grid 1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2f0">
    <w:name w:val="Table 3D effects 2"/>
    <w:basedOn w:val="a3"/>
    <w:uiPriority w:val="99"/>
    <w:semiHidden/>
    <w:unhideWhenUsed/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5">
    <w:name w:val="Table List 5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7">
    <w:name w:val="Table Classic 4"/>
    <w:basedOn w:val="a3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7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lassic 1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3b">
    <w:name w:val="Table 3D effects 3"/>
    <w:basedOn w:val="a3"/>
    <w:uiPriority w:val="99"/>
    <w:semiHidden/>
    <w:unhideWhenUsed/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Columns 3"/>
    <w:basedOn w:val="a3"/>
    <w:uiPriority w:val="99"/>
    <w:semiHidden/>
    <w:unhideWhenUs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uiPriority w:val="99"/>
    <w:semiHidden/>
    <w:unhideWhenUsed/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d">
    <w:name w:val="Table Classic 3"/>
    <w:basedOn w:val="a3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affff8">
    <w:name w:val="Table Professional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9">
    <w:name w:val="Table Elegant"/>
    <w:basedOn w:val="a3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7">
    <w:name w:val="Table Colorful 1"/>
    <w:basedOn w:val="a3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-30">
    <w:name w:val="Table List 3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-2">
    <w:name w:val="Table Web 2"/>
    <w:basedOn w:val="a3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-7">
    <w:name w:val="Table List 7"/>
    <w:basedOn w:val="a3"/>
    <w:uiPriority w:val="99"/>
    <w:semiHidden/>
    <w:unhideWhenUs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affffa">
    <w:name w:val="Table Contemporary"/>
    <w:basedOn w:val="a3"/>
    <w:uiPriority w:val="99"/>
    <w:semiHidden/>
    <w:unhideWhenUs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49">
    <w:name w:val="Table Grid 4"/>
    <w:basedOn w:val="a3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8">
    <w:name w:val="Table Columns 1"/>
    <w:basedOn w:val="a3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8">
    <w:name w:val="Table List 8"/>
    <w:basedOn w:val="a3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3e">
    <w:name w:val="Table Grid 3"/>
    <w:basedOn w:val="a3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3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4">
    <w:name w:val="Table List 4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uiPriority w:val="99"/>
    <w:semiHidden/>
    <w:unhideWhenUs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10">
    <w:name w:val="Table Web 1"/>
    <w:basedOn w:val="a3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Colorful 3"/>
    <w:basedOn w:val="a3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58">
    <w:name w:val="Table Columns 5"/>
    <w:basedOn w:val="a3"/>
    <w:uiPriority w:val="99"/>
    <w:semiHidden/>
    <w:unhideWhenUs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f2">
    <w:name w:val="Table Classic 2"/>
    <w:basedOn w:val="a3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3">
    <w:name w:val="Table Grid 7"/>
    <w:basedOn w:val="a3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9">
    <w:name w:val="Table 3D effects 1"/>
    <w:basedOn w:val="a3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f3">
    <w:name w:val="Table Columns 2"/>
    <w:basedOn w:val="a3"/>
    <w:uiPriority w:val="99"/>
    <w:semiHidden/>
    <w:unhideWhenUsed/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4">
    <w:name w:val="Table Simple 2"/>
    <w:basedOn w:val="a3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f0">
    <w:name w:val="Table Simple 3"/>
    <w:basedOn w:val="a3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83">
    <w:name w:val="Table Grid 8"/>
    <w:basedOn w:val="a3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20">
    <w:name w:val="Table List 2"/>
    <w:basedOn w:val="a3"/>
    <w:uiPriority w:val="99"/>
    <w:semiHidden/>
    <w:unhideWhenUs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af3">
    <w:name w:val="Прощание Знак"/>
    <w:basedOn w:val="a2"/>
    <w:link w:val="af1"/>
    <w:uiPriority w:val="5"/>
    <w:qFormat/>
    <w:rPr>
      <w:spacing w:val="4"/>
      <w:szCs w:val="20"/>
    </w:rPr>
  </w:style>
  <w:style w:type="character" w:customStyle="1" w:styleId="af4">
    <w:name w:val="Подпись Знак"/>
    <w:basedOn w:val="a2"/>
    <w:link w:val="af2"/>
    <w:uiPriority w:val="6"/>
    <w:rPr>
      <w:spacing w:val="4"/>
      <w:szCs w:val="20"/>
    </w:rPr>
  </w:style>
  <w:style w:type="character" w:customStyle="1" w:styleId="afff2">
    <w:name w:val="Дата Знак"/>
    <w:basedOn w:val="a2"/>
    <w:link w:val="afff0"/>
    <w:uiPriority w:val="2"/>
    <w:rPr>
      <w:spacing w:val="4"/>
      <w:szCs w:val="20"/>
    </w:rPr>
  </w:style>
  <w:style w:type="character" w:customStyle="1" w:styleId="aff4">
    <w:name w:val="Верхний колонтитул Знак"/>
    <w:basedOn w:val="a2"/>
    <w:link w:val="aff3"/>
    <w:uiPriority w:val="99"/>
    <w:rPr>
      <w:spacing w:val="4"/>
      <w:szCs w:val="20"/>
    </w:rPr>
  </w:style>
  <w:style w:type="character" w:styleId="affffb">
    <w:name w:val="Placeholder Text"/>
    <w:basedOn w:val="a2"/>
    <w:uiPriority w:val="99"/>
    <w:semiHidden/>
    <w:rPr>
      <w:color w:val="595959" w:themeColor="text1" w:themeTint="A6"/>
    </w:rPr>
  </w:style>
  <w:style w:type="character" w:customStyle="1" w:styleId="affff0">
    <w:name w:val="Приветствие Знак"/>
    <w:basedOn w:val="a2"/>
    <w:link w:val="affff"/>
    <w:uiPriority w:val="3"/>
    <w:rPr>
      <w:spacing w:val="4"/>
      <w:szCs w:val="20"/>
    </w:rPr>
  </w:style>
  <w:style w:type="character" w:customStyle="1" w:styleId="afffa">
    <w:name w:val="Нижний колонтитул Знак"/>
    <w:basedOn w:val="a2"/>
    <w:link w:val="afff9"/>
    <w:uiPriority w:val="99"/>
    <w:rPr>
      <w:spacing w:val="4"/>
      <w:szCs w:val="20"/>
    </w:rPr>
  </w:style>
  <w:style w:type="character" w:customStyle="1" w:styleId="af">
    <w:name w:val="Текст выноски Знак"/>
    <w:basedOn w:val="a2"/>
    <w:link w:val="ae"/>
    <w:uiPriority w:val="99"/>
    <w:semiHidden/>
    <w:rPr>
      <w:rFonts w:ascii="Segoe UI" w:hAnsi="Segoe UI" w:cs="Segoe UI"/>
      <w:spacing w:val="4"/>
      <w:szCs w:val="18"/>
    </w:rPr>
  </w:style>
  <w:style w:type="paragraph" w:customStyle="1" w:styleId="1a">
    <w:name w:val="Список литературы1"/>
    <w:basedOn w:val="a1"/>
    <w:next w:val="a1"/>
    <w:uiPriority w:val="37"/>
    <w:semiHidden/>
    <w:unhideWhenUsed/>
  </w:style>
  <w:style w:type="character" w:customStyle="1" w:styleId="aff7">
    <w:name w:val="Основной текст Знак"/>
    <w:basedOn w:val="a2"/>
    <w:link w:val="aff6"/>
    <w:uiPriority w:val="99"/>
    <w:semiHidden/>
    <w:rPr>
      <w:spacing w:val="4"/>
      <w:szCs w:val="20"/>
    </w:rPr>
  </w:style>
  <w:style w:type="character" w:customStyle="1" w:styleId="24">
    <w:name w:val="Основной текст 2 Знак"/>
    <w:basedOn w:val="a2"/>
    <w:link w:val="23"/>
    <w:uiPriority w:val="99"/>
    <w:semiHidden/>
    <w:rPr>
      <w:spacing w:val="4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rPr>
      <w:spacing w:val="4"/>
      <w:szCs w:val="16"/>
    </w:rPr>
  </w:style>
  <w:style w:type="character" w:customStyle="1" w:styleId="afff4">
    <w:name w:val="Красная строка Знак"/>
    <w:basedOn w:val="aff7"/>
    <w:link w:val="afff3"/>
    <w:uiPriority w:val="99"/>
    <w:semiHidden/>
    <w:rPr>
      <w:spacing w:val="4"/>
      <w:szCs w:val="20"/>
    </w:rPr>
  </w:style>
  <w:style w:type="character" w:customStyle="1" w:styleId="afff6">
    <w:name w:val="Основной текст с отступом Знак"/>
    <w:basedOn w:val="a2"/>
    <w:link w:val="afff5"/>
    <w:uiPriority w:val="99"/>
    <w:semiHidden/>
    <w:rPr>
      <w:spacing w:val="4"/>
      <w:szCs w:val="20"/>
    </w:rPr>
  </w:style>
  <w:style w:type="character" w:customStyle="1" w:styleId="29">
    <w:name w:val="Красная строка 2 Знак"/>
    <w:basedOn w:val="afff6"/>
    <w:link w:val="28"/>
    <w:uiPriority w:val="99"/>
    <w:semiHidden/>
    <w:rPr>
      <w:spacing w:val="4"/>
      <w:szCs w:val="20"/>
    </w:rPr>
  </w:style>
  <w:style w:type="character" w:customStyle="1" w:styleId="2b">
    <w:name w:val="Основной текст с отступом 2 Знак"/>
    <w:basedOn w:val="a2"/>
    <w:link w:val="2a"/>
    <w:uiPriority w:val="99"/>
    <w:semiHidden/>
    <w:rPr>
      <w:spacing w:val="4"/>
      <w:szCs w:val="20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Pr>
      <w:spacing w:val="4"/>
      <w:szCs w:val="16"/>
    </w:rPr>
  </w:style>
  <w:style w:type="character" w:customStyle="1" w:styleId="1b">
    <w:name w:val="Название книги1"/>
    <w:basedOn w:val="a2"/>
    <w:uiPriority w:val="33"/>
    <w:semiHidden/>
    <w:unhideWhenUsed/>
    <w:qFormat/>
    <w:rPr>
      <w:b/>
      <w:bCs/>
      <w:i/>
      <w:iCs/>
      <w:spacing w:val="0"/>
    </w:rPr>
  </w:style>
  <w:style w:type="table" w:styleId="affffc">
    <w:name w:val="Colorful Grid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0">
    <w:name w:val="Colorful Grid Accent 4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0">
    <w:name w:val="Colorful Grid Accent 6"/>
    <w:basedOn w:val="a3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fd">
    <w:name w:val="Colorful List"/>
    <w:basedOn w:val="a3"/>
    <w:uiPriority w:val="72"/>
    <w:semiHidden/>
    <w:unhideWhenUsed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semiHidden/>
    <w:unhideWhenUsed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Colorful List Accent 2"/>
    <w:basedOn w:val="a3"/>
    <w:uiPriority w:val="72"/>
    <w:semiHidden/>
    <w:unhideWhenUsed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2">
    <w:name w:val="Colorful List Accent 3"/>
    <w:basedOn w:val="a3"/>
    <w:uiPriority w:val="72"/>
    <w:semiHidden/>
    <w:unhideWhenUsed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1">
    <w:name w:val="Colorful List Accent 4"/>
    <w:basedOn w:val="a3"/>
    <w:uiPriority w:val="72"/>
    <w:semiHidden/>
    <w:unhideWhenUsed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Colorful List Accent 6"/>
    <w:basedOn w:val="a3"/>
    <w:uiPriority w:val="72"/>
    <w:semiHidden/>
    <w:unhideWhenUsed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fe">
    <w:name w:val="Colorful Shading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2">
    <w:name w:val="Colorful Shading Accent 4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3"/>
    <w:uiPriority w:val="71"/>
    <w:semiHidden/>
    <w:unhideWhenUsed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fc">
    <w:name w:val="Текст примечания Знак"/>
    <w:basedOn w:val="a2"/>
    <w:link w:val="afb"/>
    <w:uiPriority w:val="99"/>
    <w:semiHidden/>
    <w:rPr>
      <w:spacing w:val="4"/>
      <w:szCs w:val="20"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pacing w:val="4"/>
      <w:szCs w:val="20"/>
    </w:rPr>
  </w:style>
  <w:style w:type="table" w:styleId="afffff">
    <w:name w:val="Dark List"/>
    <w:basedOn w:val="a3"/>
    <w:uiPriority w:val="70"/>
    <w:semiHidden/>
    <w:unhideWhenUsed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semiHidden/>
    <w:unhideWhenUsed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semiHidden/>
    <w:unhideWhenUsed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semiHidden/>
    <w:unhideWhenUsed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customStyle="1" w:styleId="aff0">
    <w:name w:val="Схема документа Знак"/>
    <w:basedOn w:val="a2"/>
    <w:link w:val="aff"/>
    <w:uiPriority w:val="99"/>
    <w:semiHidden/>
    <w:rPr>
      <w:rFonts w:ascii="Segoe UI" w:hAnsi="Segoe UI" w:cs="Segoe UI"/>
      <w:spacing w:val="4"/>
      <w:szCs w:val="16"/>
    </w:rPr>
  </w:style>
  <w:style w:type="character" w:customStyle="1" w:styleId="affff5">
    <w:name w:val="Электронная подпись Знак"/>
    <w:basedOn w:val="a2"/>
    <w:link w:val="affff4"/>
    <w:uiPriority w:val="99"/>
    <w:semiHidden/>
    <w:rPr>
      <w:spacing w:val="4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Pr>
      <w:spacing w:val="4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Pr>
      <w:spacing w:val="4"/>
      <w:szCs w:val="20"/>
    </w:rPr>
  </w:style>
  <w:style w:type="table" w:customStyle="1" w:styleId="-110">
    <w:name w:val="Таблица-сетка 1 светлая1"/>
    <w:basedOn w:val="a3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tblPr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tblPr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tblPr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tblPr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tblPr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tblPr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tblPr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tblPr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tblPr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Таблица-сетка 31"/>
    <w:basedOn w:val="a3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244061" w:themeColor="accent1" w:themeShade="80"/>
      <w:spacing w:val="4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spacing w:val="4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pacing w:val="4"/>
      <w:szCs w:val="21"/>
    </w:rPr>
  </w:style>
  <w:style w:type="character" w:customStyle="1" w:styleId="HTML8">
    <w:name w:val="Адрес HTML Знак"/>
    <w:basedOn w:val="a2"/>
    <w:link w:val="HTML7"/>
    <w:uiPriority w:val="99"/>
    <w:semiHidden/>
    <w:rPr>
      <w:i/>
      <w:iCs/>
      <w:spacing w:val="4"/>
      <w:szCs w:val="20"/>
    </w:rPr>
  </w:style>
  <w:style w:type="character" w:customStyle="1" w:styleId="HTMLa">
    <w:name w:val="Стандартный HTML Знак"/>
    <w:basedOn w:val="a2"/>
    <w:link w:val="HTML9"/>
    <w:uiPriority w:val="99"/>
    <w:semiHidden/>
    <w:rPr>
      <w:rFonts w:ascii="Consolas" w:hAnsi="Consolas"/>
      <w:spacing w:val="4"/>
      <w:szCs w:val="20"/>
    </w:rPr>
  </w:style>
  <w:style w:type="character" w:customStyle="1" w:styleId="1c">
    <w:name w:val="Сильное выделение1"/>
    <w:basedOn w:val="a2"/>
    <w:uiPriority w:val="21"/>
    <w:semiHidden/>
    <w:unhideWhenUsed/>
    <w:qFormat/>
    <w:rPr>
      <w:i/>
      <w:iCs/>
      <w:color w:val="365F91" w:themeColor="accent1" w:themeShade="BF"/>
    </w:rPr>
  </w:style>
  <w:style w:type="paragraph" w:styleId="afffff0">
    <w:name w:val="Intense Quote"/>
    <w:basedOn w:val="a1"/>
    <w:next w:val="a1"/>
    <w:link w:val="afffff1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ff1">
    <w:name w:val="Выделенная цитата Знак"/>
    <w:basedOn w:val="a2"/>
    <w:link w:val="afffff0"/>
    <w:uiPriority w:val="30"/>
    <w:semiHidden/>
    <w:rPr>
      <w:i/>
      <w:iCs/>
      <w:color w:val="365F91" w:themeColor="accent1" w:themeShade="BF"/>
      <w:spacing w:val="4"/>
      <w:szCs w:val="20"/>
    </w:rPr>
  </w:style>
  <w:style w:type="character" w:customStyle="1" w:styleId="1d">
    <w:name w:val="Сильная ссылка1"/>
    <w:basedOn w:val="a2"/>
    <w:uiPriority w:val="32"/>
    <w:semiHidden/>
    <w:unhideWhenUsed/>
    <w:qFormat/>
    <w:rPr>
      <w:b/>
      <w:bCs/>
      <w:smallCaps/>
      <w:color w:val="365F91" w:themeColor="accent1" w:themeShade="BF"/>
      <w:spacing w:val="0"/>
    </w:rPr>
  </w:style>
  <w:style w:type="table" w:styleId="afffff2">
    <w:name w:val="Light Grid"/>
    <w:basedOn w:val="a3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5">
    <w:name w:val="Light Grid Accent 1"/>
    <w:basedOn w:val="a3"/>
    <w:uiPriority w:val="62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5">
    <w:name w:val="Light Grid Accent 2"/>
    <w:basedOn w:val="a3"/>
    <w:uiPriority w:val="62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5">
    <w:name w:val="Light Grid Accent 3"/>
    <w:basedOn w:val="a3"/>
    <w:uiPriority w:val="62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4">
    <w:name w:val="Light Grid Accent 4"/>
    <w:basedOn w:val="a3"/>
    <w:uiPriority w:val="62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4">
    <w:name w:val="Light Grid Accent 5"/>
    <w:basedOn w:val="a3"/>
    <w:uiPriority w:val="62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4">
    <w:name w:val="Light Grid Accent 6"/>
    <w:basedOn w:val="a3"/>
    <w:uiPriority w:val="62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afffff3">
    <w:name w:val="Light List"/>
    <w:basedOn w:val="a3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3"/>
    <w:uiPriority w:val="61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6">
    <w:name w:val="Light List Accent 2"/>
    <w:basedOn w:val="a3"/>
    <w:uiPriority w:val="61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6">
    <w:name w:val="Light List Accent 3"/>
    <w:basedOn w:val="a3"/>
    <w:uiPriority w:val="61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5">
    <w:name w:val="Light List Accent 4"/>
    <w:basedOn w:val="a3"/>
    <w:uiPriority w:val="61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5">
    <w:name w:val="Light List Accent 5"/>
    <w:basedOn w:val="a3"/>
    <w:uiPriority w:val="61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5">
    <w:name w:val="Light List Accent 6"/>
    <w:basedOn w:val="a3"/>
    <w:uiPriority w:val="61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f4">
    <w:name w:val="Light Shading"/>
    <w:basedOn w:val="a3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7">
    <w:name w:val="Light Shading Accent 1"/>
    <w:basedOn w:val="a3"/>
    <w:uiPriority w:val="60"/>
    <w:semiHidden/>
    <w:unhideWhenUsed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7">
    <w:name w:val="Light Shading Accent 2"/>
    <w:basedOn w:val="a3"/>
    <w:uiPriority w:val="60"/>
    <w:semiHidden/>
    <w:unhideWhenUsed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7">
    <w:name w:val="Light Shading Accent 3"/>
    <w:basedOn w:val="a3"/>
    <w:uiPriority w:val="60"/>
    <w:semiHidden/>
    <w:unhideWhenUsed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6">
    <w:name w:val="Light Shading Accent 4"/>
    <w:basedOn w:val="a3"/>
    <w:uiPriority w:val="60"/>
    <w:semiHidden/>
    <w:unhideWhenUsed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6">
    <w:name w:val="Light Shading Accent 5"/>
    <w:basedOn w:val="a3"/>
    <w:uiPriority w:val="60"/>
    <w:semiHidden/>
    <w:unhideWhenUsed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6">
    <w:name w:val="Light Shading Accent 6"/>
    <w:basedOn w:val="a3"/>
    <w:uiPriority w:val="60"/>
    <w:semiHidden/>
    <w:unhideWhenUsed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ffff5">
    <w:name w:val="List Paragraph"/>
    <w:basedOn w:val="a1"/>
    <w:uiPriority w:val="34"/>
    <w:semiHidden/>
    <w:unhideWhenUsed/>
    <w:qFormat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2">
    <w:name w:val="Список-таблица 21"/>
    <w:basedOn w:val="a3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2">
    <w:name w:val="Список-таблица 31"/>
    <w:basedOn w:val="a3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qFormat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Pr>
      <w:color w:val="FFFFFF" w:themeColor="background1"/>
    </w:rPr>
    <w:tblPr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Pr>
      <w:color w:val="FFFFFF" w:themeColor="background1"/>
    </w:rPr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Pr>
      <w:color w:val="FFFFFF" w:themeColor="background1"/>
    </w:rPr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Pr>
      <w:color w:val="FFFFFF" w:themeColor="background1"/>
    </w:rPr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Pr>
      <w:color w:val="FFFFFF" w:themeColor="background1"/>
    </w:rPr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Pr>
      <w:color w:val="FFFFFF" w:themeColor="background1"/>
    </w:rPr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Pr>
      <w:color w:val="365F91" w:themeColor="accent1" w:themeShade="BF"/>
    </w:rPr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Pr>
      <w:color w:val="76923C" w:themeColor="accent3" w:themeShade="BF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Pr>
      <w:color w:val="365F91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Pr>
      <w:color w:val="E36C0A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ffc">
    <w:name w:val="Текст макроса Знак"/>
    <w:basedOn w:val="a2"/>
    <w:link w:val="affb"/>
    <w:uiPriority w:val="99"/>
    <w:semiHidden/>
    <w:rPr>
      <w:rFonts w:ascii="Consolas" w:hAnsi="Consolas"/>
      <w:spacing w:val="4"/>
      <w:szCs w:val="20"/>
    </w:rPr>
  </w:style>
  <w:style w:type="table" w:styleId="1e">
    <w:name w:val="Medium Grid 1"/>
    <w:basedOn w:val="a3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1f">
    <w:name w:val="Medium List 1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Shading 1"/>
    <w:basedOn w:val="a3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3">
    <w:name w:val="Шапка Знак"/>
    <w:basedOn w:val="a2"/>
    <w:link w:val="affff2"/>
    <w:uiPriority w:val="99"/>
    <w:semiHidden/>
    <w:qFormat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f6">
    <w:name w:val="No Spacing"/>
    <w:uiPriority w:val="1"/>
    <w:semiHidden/>
    <w:unhideWhenUsed/>
    <w:qFormat/>
    <w:rPr>
      <w:spacing w:val="4"/>
      <w:sz w:val="22"/>
      <w:lang w:eastAsia="ja-JP"/>
    </w:rPr>
  </w:style>
  <w:style w:type="character" w:customStyle="1" w:styleId="afff">
    <w:name w:val="Заголовок записки Знак"/>
    <w:basedOn w:val="a2"/>
    <w:link w:val="affe"/>
    <w:uiPriority w:val="99"/>
    <w:semiHidden/>
    <w:rPr>
      <w:spacing w:val="4"/>
      <w:szCs w:val="20"/>
    </w:rPr>
  </w:style>
  <w:style w:type="table" w:customStyle="1" w:styleId="110">
    <w:name w:val="Таблица простая 11"/>
    <w:basedOn w:val="a3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f7">
    <w:name w:val="Текст Знак"/>
    <w:basedOn w:val="a2"/>
    <w:link w:val="af6"/>
    <w:uiPriority w:val="99"/>
    <w:semiHidden/>
    <w:qFormat/>
    <w:rPr>
      <w:rFonts w:ascii="Consolas" w:hAnsi="Consolas"/>
      <w:spacing w:val="4"/>
      <w:szCs w:val="21"/>
    </w:rPr>
  </w:style>
  <w:style w:type="paragraph" w:styleId="2f8">
    <w:name w:val="Quote"/>
    <w:basedOn w:val="a1"/>
    <w:next w:val="a1"/>
    <w:link w:val="2f9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2"/>
    <w:link w:val="2f8"/>
    <w:uiPriority w:val="29"/>
    <w:semiHidden/>
    <w:qFormat/>
    <w:rPr>
      <w:i/>
      <w:iCs/>
      <w:color w:val="404040" w:themeColor="text1" w:themeTint="BF"/>
      <w:spacing w:val="4"/>
      <w:szCs w:val="20"/>
    </w:rPr>
  </w:style>
  <w:style w:type="character" w:customStyle="1" w:styleId="afffe">
    <w:name w:val="Подзаголовок Знак"/>
    <w:basedOn w:val="a2"/>
    <w:link w:val="afffd"/>
    <w:uiPriority w:val="11"/>
    <w:semiHidden/>
    <w:qFormat/>
    <w:rPr>
      <w:color w:val="595959" w:themeColor="text1" w:themeTint="A6"/>
    </w:rPr>
  </w:style>
  <w:style w:type="character" w:customStyle="1" w:styleId="1f1">
    <w:name w:val="Слабое выделение1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1f2">
    <w:name w:val="Слабая ссылка1"/>
    <w:basedOn w:val="a2"/>
    <w:uiPriority w:val="4"/>
    <w:qFormat/>
    <w:rPr>
      <w:color w:val="595959" w:themeColor="text1" w:themeTint="A6"/>
    </w:rPr>
  </w:style>
  <w:style w:type="table" w:customStyle="1" w:styleId="1f3">
    <w:name w:val="Сетка таблицы светлая1"/>
    <w:basedOn w:val="a3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ff8">
    <w:name w:val="Заголовок Знак"/>
    <w:basedOn w:val="a2"/>
    <w:link w:val="afff7"/>
    <w:uiPriority w:val="10"/>
    <w:semiHidden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1f4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&#1064;&#1072;&#1073;&#1083;&#1086;&#1085;&#1099;\&#1055;&#1080;&#1089;&#1100;&#1084;&#1086;-&#1080;&#1079;&#1074;&#1077;&#1097;&#1077;&#1085;&#1080;&#1077;%20&#1076;&#1083;&#1103;%20&#1089;&#1086;&#1080;&#1089;&#1082;&#1072;&#1090;&#1077;&#1083;&#1103;%20&#1086;%20&#1089;&#1086;&#1073;&#1077;&#1089;&#1077;&#1076;&#1086;&#1074;&#1072;&#1085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343B437234A548724226BA4C36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C3DFC-390F-471E-BB6B-232D586232BF}"/>
      </w:docPartPr>
      <w:docPartBody>
        <w:p w:rsidR="00F7439E" w:rsidRDefault="000945C7">
          <w:pPr>
            <w:pStyle w:val="46B343B437234A548724226BA4C36C40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D9D1DF92D2294C8FAC4EABF30CB48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C6EA7-2992-4D1D-AC80-21E6DFC12772}"/>
      </w:docPartPr>
      <w:docPartBody>
        <w:p w:rsidR="00F7439E" w:rsidRDefault="000945C7">
          <w:pPr>
            <w:pStyle w:val="D9D1DF92D2294C8FAC4EABF30CB48B01"/>
          </w:pPr>
          <w:r>
            <w:rPr>
              <w:lang w:bidi="ru-RU"/>
            </w:rPr>
            <w:t>Пожалуйста, придите заранее и зарегистрируйтесь у секретаря до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C7" w:rsidRDefault="000945C7">
      <w:pPr>
        <w:spacing w:line="240" w:lineRule="auto"/>
      </w:pPr>
      <w:r>
        <w:separator/>
      </w:r>
    </w:p>
  </w:endnote>
  <w:endnote w:type="continuationSeparator" w:id="0">
    <w:p w:rsidR="000945C7" w:rsidRDefault="000945C7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OCR A Std"/>
    <w:panose1 w:val="02010600030101010101"/>
    <w:charset w:val="00"/>
    <w:family w:val="auto"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C7" w:rsidRDefault="000945C7">
      <w:pPr>
        <w:spacing w:after="0"/>
      </w:pPr>
      <w:r>
        <w:separator/>
      </w:r>
    </w:p>
  </w:footnote>
  <w:footnote w:type="continuationSeparator" w:id="0">
    <w:p w:rsidR="000945C7" w:rsidRDefault="000945C7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3A"/>
    <w:rsid w:val="000945C7"/>
    <w:rsid w:val="00943E3A"/>
    <w:rsid w:val="00F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uiPriority="6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C873954C8C4F978DC476B723F939C9">
    <w:name w:val="86C873954C8C4F978DC476B723F939C9"/>
    <w:qFormat/>
    <w:pPr>
      <w:spacing w:after="160" w:line="259" w:lineRule="auto"/>
    </w:pPr>
    <w:rPr>
      <w:sz w:val="22"/>
      <w:szCs w:val="22"/>
    </w:rPr>
  </w:style>
  <w:style w:type="paragraph" w:customStyle="1" w:styleId="C699620FBBF6422C8923CC83830236BD">
    <w:name w:val="C699620FBBF6422C8923CC83830236BD"/>
    <w:pPr>
      <w:spacing w:after="160" w:line="259" w:lineRule="auto"/>
    </w:pPr>
    <w:rPr>
      <w:sz w:val="22"/>
      <w:szCs w:val="22"/>
    </w:rPr>
  </w:style>
  <w:style w:type="paragraph" w:customStyle="1" w:styleId="D33DB308C3D346A8B174D059ECFC4E92">
    <w:name w:val="D33DB308C3D346A8B174D059ECFC4E92"/>
    <w:pPr>
      <w:spacing w:after="160" w:line="259" w:lineRule="auto"/>
    </w:pPr>
    <w:rPr>
      <w:sz w:val="22"/>
      <w:szCs w:val="22"/>
    </w:rPr>
  </w:style>
  <w:style w:type="paragraph" w:customStyle="1" w:styleId="46B343B437234A548724226BA4C36C40">
    <w:name w:val="46B343B437234A548724226BA4C36C40"/>
    <w:pPr>
      <w:spacing w:after="160" w:line="259" w:lineRule="auto"/>
    </w:pPr>
    <w:rPr>
      <w:sz w:val="22"/>
      <w:szCs w:val="22"/>
    </w:rPr>
  </w:style>
  <w:style w:type="paragraph" w:customStyle="1" w:styleId="ECF78B6F4CD24088BF7BF1CC06533B9A">
    <w:name w:val="ECF78B6F4CD24088BF7BF1CC06533B9A"/>
    <w:pPr>
      <w:spacing w:after="160" w:line="259" w:lineRule="auto"/>
    </w:pPr>
    <w:rPr>
      <w:sz w:val="22"/>
      <w:szCs w:val="22"/>
    </w:rPr>
  </w:style>
  <w:style w:type="paragraph" w:customStyle="1" w:styleId="2DE10F417C8A44AF8AC15416611A6819">
    <w:name w:val="2DE10F417C8A44AF8AC15416611A6819"/>
    <w:qFormat/>
    <w:pPr>
      <w:spacing w:after="160" w:line="259" w:lineRule="auto"/>
    </w:pPr>
    <w:rPr>
      <w:sz w:val="22"/>
      <w:szCs w:val="22"/>
    </w:rPr>
  </w:style>
  <w:style w:type="paragraph" w:customStyle="1" w:styleId="D6844B4797BF4358A26D6B0B73B819F1">
    <w:name w:val="D6844B4797BF4358A26D6B0B73B819F1"/>
    <w:pPr>
      <w:spacing w:after="160" w:line="259" w:lineRule="auto"/>
    </w:pPr>
    <w:rPr>
      <w:sz w:val="22"/>
      <w:szCs w:val="22"/>
    </w:rPr>
  </w:style>
  <w:style w:type="character" w:customStyle="1" w:styleId="1">
    <w:name w:val="Слабая ссылка1"/>
    <w:basedOn w:val="a0"/>
    <w:uiPriority w:val="4"/>
    <w:qFormat/>
    <w:rPr>
      <w:color w:val="595959" w:themeColor="text1" w:themeTint="A6"/>
    </w:rPr>
  </w:style>
  <w:style w:type="paragraph" w:customStyle="1" w:styleId="66AA87EEACF44B429D0079EFE719F142">
    <w:name w:val="66AA87EEACF44B429D0079EFE719F142"/>
    <w:qFormat/>
    <w:pPr>
      <w:spacing w:after="160" w:line="259" w:lineRule="auto"/>
    </w:pPr>
    <w:rPr>
      <w:sz w:val="22"/>
      <w:szCs w:val="22"/>
    </w:rPr>
  </w:style>
  <w:style w:type="paragraph" w:customStyle="1" w:styleId="D39C7DD516A64D0FB3AA72CFE719A080">
    <w:name w:val="D39C7DD516A64D0FB3AA72CFE719A080"/>
    <w:pPr>
      <w:spacing w:after="160" w:line="259" w:lineRule="auto"/>
    </w:pPr>
    <w:rPr>
      <w:sz w:val="22"/>
      <w:szCs w:val="22"/>
    </w:rPr>
  </w:style>
  <w:style w:type="paragraph" w:customStyle="1" w:styleId="64F39ABCECDF453FB396731D967B3EE6">
    <w:name w:val="64F39ABCECDF453FB396731D967B3EE6"/>
    <w:qFormat/>
    <w:pPr>
      <w:spacing w:after="160" w:line="259" w:lineRule="auto"/>
    </w:pPr>
    <w:rPr>
      <w:sz w:val="22"/>
      <w:szCs w:val="22"/>
    </w:rPr>
  </w:style>
  <w:style w:type="paragraph" w:customStyle="1" w:styleId="D9D1DF92D2294C8FAC4EABF30CB48B01">
    <w:name w:val="D9D1DF92D2294C8FAC4EABF30CB48B01"/>
    <w:qFormat/>
    <w:pPr>
      <w:spacing w:after="160" w:line="259" w:lineRule="auto"/>
    </w:pPr>
    <w:rPr>
      <w:sz w:val="22"/>
      <w:szCs w:val="22"/>
    </w:rPr>
  </w:style>
  <w:style w:type="paragraph" w:customStyle="1" w:styleId="116D709E4AC047B799AA00DEC2B5635B">
    <w:name w:val="116D709E4AC047B799AA00DEC2B5635B"/>
    <w:pPr>
      <w:spacing w:after="160" w:line="259" w:lineRule="auto"/>
    </w:pPr>
    <w:rPr>
      <w:sz w:val="22"/>
      <w:szCs w:val="22"/>
    </w:rPr>
  </w:style>
  <w:style w:type="paragraph" w:customStyle="1" w:styleId="9F9360FD05064B92BE952E2C8015D224">
    <w:name w:val="9F9360FD05064B92BE952E2C8015D224"/>
    <w:pPr>
      <w:spacing w:after="160" w:line="259" w:lineRule="auto"/>
    </w:pPr>
    <w:rPr>
      <w:sz w:val="22"/>
      <w:szCs w:val="22"/>
    </w:rPr>
  </w:style>
  <w:style w:type="paragraph" w:customStyle="1" w:styleId="21F13B03C6E249D8A1EDB8DDEA7932B1">
    <w:name w:val="21F13B03C6E249D8A1EDB8DDEA7932B1"/>
    <w:pPr>
      <w:spacing w:after="160" w:line="259" w:lineRule="auto"/>
    </w:pPr>
    <w:rPr>
      <w:sz w:val="22"/>
      <w:szCs w:val="22"/>
    </w:rPr>
  </w:style>
  <w:style w:type="paragraph" w:customStyle="1" w:styleId="B1A27F8ACEA647D6BDBE03E58A0E3336">
    <w:name w:val="B1A27F8ACEA647D6BDBE03E58A0E3336"/>
    <w:qFormat/>
    <w:pPr>
      <w:spacing w:after="160" w:line="259" w:lineRule="auto"/>
    </w:pPr>
    <w:rPr>
      <w:sz w:val="22"/>
      <w:szCs w:val="22"/>
    </w:rPr>
  </w:style>
  <w:style w:type="paragraph" w:customStyle="1" w:styleId="4701050070584DC2A2DDACECB502C760">
    <w:name w:val="4701050070584DC2A2DDACECB502C760"/>
    <w:pPr>
      <w:spacing w:after="160" w:line="259" w:lineRule="auto"/>
    </w:pPr>
    <w:rPr>
      <w:sz w:val="22"/>
      <w:szCs w:val="22"/>
    </w:rPr>
  </w:style>
  <w:style w:type="paragraph" w:customStyle="1" w:styleId="E045C644694D4C92BAC32DC7F7357A72">
    <w:name w:val="E045C644694D4C92BAC32DC7F7357A72"/>
    <w:pPr>
      <w:spacing w:after="160" w:line="259" w:lineRule="auto"/>
    </w:pPr>
    <w:rPr>
      <w:sz w:val="22"/>
      <w:szCs w:val="22"/>
    </w:rPr>
  </w:style>
  <w:style w:type="paragraph" w:customStyle="1" w:styleId="5DCA599D409048AC924C0F19AF87F18D">
    <w:name w:val="5DCA599D409048AC924C0F19AF87F18D"/>
    <w:pPr>
      <w:spacing w:after="160" w:line="259" w:lineRule="auto"/>
    </w:pPr>
    <w:rPr>
      <w:sz w:val="22"/>
      <w:szCs w:val="22"/>
    </w:rPr>
  </w:style>
  <w:style w:type="paragraph" w:customStyle="1" w:styleId="5EF38F11F41C4BCCB8E97477F2EE36D2">
    <w:name w:val="5EF38F11F41C4BCCB8E97477F2EE36D2"/>
    <w:pPr>
      <w:spacing w:after="160" w:line="259" w:lineRule="auto"/>
    </w:pPr>
    <w:rPr>
      <w:sz w:val="22"/>
      <w:szCs w:val="22"/>
    </w:rPr>
  </w:style>
  <w:style w:type="paragraph" w:styleId="a3">
    <w:name w:val="Signature"/>
    <w:basedOn w:val="a"/>
    <w:next w:val="a"/>
    <w:link w:val="a4"/>
    <w:uiPriority w:val="6"/>
    <w:qFormat/>
    <w:pPr>
      <w:keepNext/>
      <w:spacing w:after="240" w:line="276" w:lineRule="auto"/>
      <w:contextualSpacing/>
    </w:pPr>
    <w:rPr>
      <w:spacing w:val="4"/>
      <w:szCs w:val="20"/>
      <w:lang w:eastAsia="ja-JP"/>
    </w:rPr>
  </w:style>
  <w:style w:type="character" w:customStyle="1" w:styleId="a4">
    <w:name w:val="Подпись Знак"/>
    <w:basedOn w:val="a0"/>
    <w:link w:val="a3"/>
    <w:uiPriority w:val="6"/>
    <w:rPr>
      <w:spacing w:val="4"/>
      <w:szCs w:val="20"/>
      <w:lang w:eastAsia="ja-JP"/>
    </w:rPr>
  </w:style>
  <w:style w:type="paragraph" w:customStyle="1" w:styleId="BDD0577A06014823B28DFCC6399440CB">
    <w:name w:val="BDD0577A06014823B28DFCC6399440C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5AA3-B9DB-4943-9DAB-576F41A1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Письмо-извещение для соискателя о собеседовании.dotx</Template>
  <TotalTime>1</TotalTime>
  <Pages>5</Pages>
  <Words>1280</Words>
  <Characters>8210</Characters>
  <Application>Microsoft Office Word</Application>
  <DocSecurity>0</DocSecurity>
  <Lines>178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Julia Lisovaya</cp:lastModifiedBy>
  <cp:revision>3</cp:revision>
  <dcterms:created xsi:type="dcterms:W3CDTF">2022-10-05T08:58:00Z</dcterms:created>
  <dcterms:modified xsi:type="dcterms:W3CDTF">2022-10-05T09:00:00Z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1049-11.2.0.11130</vt:lpwstr>
  </property>
  <property fmtid="{D5CDD505-2E9C-101B-9397-08002B2CF9AE}" pid="9" name="ICV">
    <vt:lpwstr>1D7FFCE7F1714A15A4DC8702361CF85A</vt:lpwstr>
  </property>
</Properties>
</file>