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A9" w:rsidRDefault="009D2FDF">
      <w:pPr>
        <w:pStyle w:val="afff1"/>
        <w:rPr>
          <w:rFonts w:ascii="Times New Roman" w:hAnsi="Times New Roman" w:cs="Times New Roman"/>
          <w:color w:val="000000"/>
          <w:szCs w:val="22"/>
          <w:shd w:val="clear" w:color="auto" w:fill="FFFFFF"/>
        </w:rPr>
      </w:pPr>
      <w:r>
        <w:rPr>
          <w:rFonts w:ascii="Arial" w:hAnsi="Arial" w:cs="Arial"/>
          <w:color w:val="000000"/>
          <w:sz w:val="23"/>
          <w:szCs w:val="23"/>
        </w:rPr>
        <w:br/>
      </w:r>
      <w:r>
        <w:rPr>
          <w:rFonts w:ascii="Arial" w:hAnsi="Arial" w:cs="Arial"/>
          <w:color w:val="000000"/>
          <w:sz w:val="23"/>
          <w:szCs w:val="23"/>
        </w:rPr>
        <w:br/>
      </w:r>
      <w:r>
        <w:rPr>
          <w:rFonts w:ascii="Times New Roman" w:hAnsi="Times New Roman" w:cs="Times New Roman"/>
          <w:b/>
          <w:color w:val="000000"/>
          <w:sz w:val="23"/>
          <w:szCs w:val="23"/>
          <w:shd w:val="clear" w:color="auto" w:fill="FFFFFF"/>
        </w:rPr>
        <w:t>Конфликт, причины и пути его разрешения.</w:t>
      </w:r>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Times New Roman" w:hAnsi="Times New Roman" w:cs="Times New Roman"/>
          <w:color w:val="000000"/>
          <w:szCs w:val="22"/>
          <w:shd w:val="clear" w:color="auto" w:fill="FFFFFF"/>
        </w:rPr>
        <w:t>Очевидно, вы задавались вопросами, а можно ли избежать конфликта в семейной жизни? Является ли конфликт злом? Можно ли гневаться, не согрешив?</w:t>
      </w:r>
      <w:r>
        <w:rPr>
          <w:rFonts w:ascii="Times New Roman" w:hAnsi="Times New Roman" w:cs="Times New Roman"/>
          <w:color w:val="000000"/>
          <w:szCs w:val="22"/>
        </w:rPr>
        <w:t xml:space="preserve"> В</w:t>
      </w:r>
      <w:r>
        <w:rPr>
          <w:rFonts w:ascii="Times New Roman" w:hAnsi="Times New Roman" w:cs="Times New Roman"/>
          <w:color w:val="000000"/>
          <w:szCs w:val="22"/>
          <w:shd w:val="clear" w:color="auto" w:fill="FFFFFF"/>
        </w:rPr>
        <w:t xml:space="preserve"> толковом словаре русского языка слово конфликт определяется как столкновение, серьёзное разногласие, спор.</w:t>
      </w:r>
      <w:r>
        <w:rPr>
          <w:rFonts w:ascii="Times New Roman" w:hAnsi="Times New Roman" w:cs="Times New Roman"/>
          <w:color w:val="000000"/>
          <w:szCs w:val="22"/>
        </w:rPr>
        <w:br/>
      </w:r>
      <w:r>
        <w:rPr>
          <w:rFonts w:ascii="Times New Roman" w:hAnsi="Times New Roman" w:cs="Times New Roman"/>
          <w:color w:val="000000"/>
          <w:szCs w:val="22"/>
          <w:shd w:val="clear" w:color="auto" w:fill="FFFFFF"/>
        </w:rPr>
        <w:t>Исследуя проблему конфликта, можно прийти к выводу, что он неизбежен в человеческой жизни. Вот что пишет Лен Макмиллан в своей книге «Мир наших эмоций»: «С чего мы взяли, что люди никогда не спорят и не расходятся во мнениях? В большинстве случаев сердиться – это вполне нормально. Вас это шокирует? Погодите, дайте закончить. Сердиться – это нормально, но ненормально доходить до того, когда вы теряете власть над своим гневом и контроль над собой». Созвучными этому высказыванию являются и слова Библии: «Гневаясь, не согрешайте;</w:t>
      </w:r>
    </w:p>
    <w:p w:rsidR="00E959A9" w:rsidRDefault="009D2FDF">
      <w:pPr>
        <w:pStyle w:val="afff1"/>
        <w:rPr>
          <w:rFonts w:ascii="Times New Roman" w:hAnsi="Times New Roman" w:cs="Times New Roman"/>
          <w:color w:val="000000"/>
          <w:szCs w:val="22"/>
          <w:shd w:val="clear" w:color="auto" w:fill="FFFFFF"/>
        </w:rPr>
      </w:pPr>
      <w:r>
        <w:rPr>
          <w:rFonts w:ascii="Times New Roman" w:hAnsi="Times New Roman" w:cs="Times New Roman"/>
          <w:color w:val="000000"/>
          <w:szCs w:val="22"/>
          <w:shd w:val="clear" w:color="auto" w:fill="FFFFFF"/>
        </w:rPr>
        <w:t xml:space="preserve"> солнце да не зайдёт во гневе вашем» (Фасонам 4:26).</w:t>
      </w:r>
      <w:r>
        <w:rPr>
          <w:rFonts w:ascii="Times New Roman" w:hAnsi="Times New Roman" w:cs="Times New Roman"/>
          <w:color w:val="000000"/>
          <w:szCs w:val="22"/>
        </w:rPr>
        <w:t xml:space="preserve"> Мы</w:t>
      </w:r>
      <w:r>
        <w:rPr>
          <w:rFonts w:ascii="Times New Roman" w:hAnsi="Times New Roman" w:cs="Times New Roman"/>
          <w:color w:val="000000"/>
          <w:szCs w:val="22"/>
          <w:shd w:val="clear" w:color="auto" w:fill="FFFFFF"/>
        </w:rPr>
        <w:t xml:space="preserve"> отличаемся друг от друга, и этот факт делает конфликт неизбежным. Мы привносим в свои взаимоотношения различное прошлое, различные точки зрения, эмоции и даже культуру. Каждый раз, когда сходятся два живых человека, раньше или позже происходит конфликт. Поэтому наличие разногласий не является проблемой. Настоящим испытанием является то, как мы умеем разрешать наши разногласия.</w:t>
      </w:r>
      <w:r>
        <w:rPr>
          <w:rFonts w:ascii="Arial" w:hAnsi="Arial" w:cs="Arial"/>
          <w:color w:val="000000"/>
          <w:sz w:val="23"/>
          <w:szCs w:val="23"/>
        </w:rPr>
        <w:br/>
      </w:r>
      <w:r>
        <w:rPr>
          <w:rFonts w:ascii="Arial" w:hAnsi="Arial" w:cs="Arial"/>
          <w:color w:val="000000"/>
          <w:sz w:val="23"/>
          <w:szCs w:val="23"/>
        </w:rPr>
        <w:br/>
      </w:r>
      <w:r>
        <w:rPr>
          <w:rFonts w:ascii="Times New Roman" w:hAnsi="Times New Roman" w:cs="Times New Roman"/>
          <w:b/>
          <w:color w:val="000000"/>
          <w:szCs w:val="22"/>
          <w:shd w:val="clear" w:color="auto" w:fill="FFFFFF"/>
        </w:rPr>
        <w:t>Причины конфликтов.</w:t>
      </w:r>
      <w:r>
        <w:rPr>
          <w:rFonts w:ascii="Times New Roman" w:hAnsi="Times New Roman" w:cs="Times New Roman"/>
          <w:color w:val="000000"/>
          <w:szCs w:val="22"/>
        </w:rPr>
        <w:br/>
      </w:r>
      <w:r>
        <w:rPr>
          <w:rFonts w:ascii="Times New Roman" w:hAnsi="Times New Roman" w:cs="Times New Roman"/>
          <w:color w:val="000000"/>
          <w:szCs w:val="22"/>
          <w:shd w:val="clear" w:color="auto" w:fill="FFFFFF"/>
        </w:rPr>
        <w:t>Существует ряд факторов, имея которые в своей жизни, мы пожинаем конфликты.</w:t>
      </w:r>
      <w:r>
        <w:rPr>
          <w:rFonts w:ascii="Times New Roman" w:hAnsi="Times New Roman" w:cs="Times New Roman"/>
          <w:color w:val="000000"/>
          <w:szCs w:val="22"/>
        </w:rPr>
        <w:br/>
      </w:r>
      <w:r>
        <w:rPr>
          <w:rFonts w:ascii="Times New Roman" w:hAnsi="Times New Roman" w:cs="Times New Roman"/>
          <w:color w:val="000000"/>
          <w:szCs w:val="22"/>
          <w:shd w:val="clear" w:color="auto" w:fill="FFFFFF"/>
        </w:rPr>
        <w:t>Первое – это</w:t>
      </w:r>
      <w:r w:rsidR="00A6739B">
        <w:rPr>
          <w:rFonts w:ascii="Times New Roman" w:hAnsi="Times New Roman" w:cs="Times New Roman"/>
          <w:color w:val="000000"/>
          <w:szCs w:val="22"/>
          <w:shd w:val="clear" w:color="auto" w:fill="FFFFFF"/>
        </w:rPr>
        <w:t xml:space="preserve"> ”</w:t>
      </w:r>
      <w:r>
        <w:rPr>
          <w:rFonts w:ascii="Times New Roman" w:hAnsi="Times New Roman" w:cs="Times New Roman"/>
          <w:color w:val="000000"/>
          <w:szCs w:val="22"/>
          <w:shd w:val="clear" w:color="auto" w:fill="FFFFFF"/>
        </w:rPr>
        <w:t>мешок обид”. Часто ссора бывает результатом того, что мы долгое время копили в себе наши обиды, разочарования и печали. Когда нас обижают, мы не пытаемся немедленно разрешить возникшую проблему – возможно, потому, что нас учили не делать этого. Так или иначе, но мы кладём эту обиду на дно того мешка, который всегда с нами. Потом туда добавляются другие горести и обиды. Мешок становится всё тяжелее и тяжелее, и, наконец, нам уже просто не по силам эта тяжкая ноша. Окружающие видят это, но мы скрываем содержимое нашего мешка. В итоге, когда он уже полон до краёв, кто-то ещё раз обижает нас. Мы пытаемся спрятать в мешок и эту обиду, но для неё уже не осталось места, и мы взрываемся. Нередко обида не такая уж и серьёзная, и тот, на кого обрушивается наш гнев, не может понять, в чём дело, и сам приходит в ярость.</w:t>
      </w:r>
      <w:r>
        <w:rPr>
          <w:rFonts w:ascii="Times New Roman" w:hAnsi="Times New Roman" w:cs="Times New Roman"/>
          <w:color w:val="000000"/>
          <w:szCs w:val="22"/>
        </w:rPr>
        <w:br/>
      </w:r>
      <w:r>
        <w:rPr>
          <w:rFonts w:ascii="Times New Roman" w:hAnsi="Times New Roman" w:cs="Times New Roman"/>
          <w:b/>
          <w:color w:val="000000"/>
          <w:szCs w:val="22"/>
          <w:shd w:val="clear" w:color="auto" w:fill="FFFFFF"/>
        </w:rPr>
        <w:t>Второе</w:t>
      </w:r>
      <w:r>
        <w:rPr>
          <w:rFonts w:ascii="Times New Roman" w:hAnsi="Times New Roman" w:cs="Times New Roman"/>
          <w:color w:val="000000"/>
          <w:szCs w:val="22"/>
          <w:shd w:val="clear" w:color="auto" w:fill="FFFFFF"/>
        </w:rPr>
        <w:t xml:space="preserve"> – это обобщение. Это случается тогда, когда в споре мы используем слова: «ты никогда…» или «ты всегда…». Подобные высказывания несправедливы, потому что из этих ложных обобщений делаются неверные выводы. Например, жена ругает мужа за то, что он бросил своё пальто на спинку кресла, хотя надо было бы повесить его в шкаф. «Ты никогда ничего не вешаешь на место!» – взрывается она. И тут же добавляет: «Я уверена, что и твой отец никогда не вешал ничего на место!» Потом идёт обобщающий вывод: «Мужчины все одинаковы: какое-то сборище нерях».</w:t>
      </w:r>
      <w:r>
        <w:rPr>
          <w:rFonts w:ascii="Times New Roman" w:hAnsi="Times New Roman" w:cs="Times New Roman"/>
          <w:color w:val="000000"/>
          <w:sz w:val="23"/>
          <w:szCs w:val="23"/>
        </w:rPr>
        <w:t xml:space="preserve"> Если</w:t>
      </w:r>
      <w:r>
        <w:rPr>
          <w:rFonts w:ascii="Times New Roman" w:hAnsi="Times New Roman" w:cs="Times New Roman"/>
          <w:color w:val="000000"/>
          <w:sz w:val="23"/>
          <w:szCs w:val="23"/>
          <w:shd w:val="clear" w:color="auto" w:fill="FFFFFF"/>
        </w:rPr>
        <w:t xml:space="preserve"> бы мужу удалось выслушать до конца всю эту тираду, он бы рассердился, поскольку знает, что такой вывод неверен. Ведь, в конце концов, бывает же иногда, что он вешает пальто туда, куда надо. Значит, с её стороны нечестно прибегать к таким обобщениям.</w:t>
      </w:r>
      <w:r>
        <w:rPr>
          <w:rFonts w:ascii="Times New Roman" w:hAnsi="Times New Roman" w:cs="Times New Roman"/>
          <w:color w:val="000000"/>
          <w:sz w:val="23"/>
          <w:szCs w:val="23"/>
        </w:rPr>
        <w:br/>
      </w:r>
      <w:r>
        <w:rPr>
          <w:rFonts w:ascii="Times New Roman" w:hAnsi="Times New Roman" w:cs="Times New Roman"/>
          <w:b/>
          <w:color w:val="000000"/>
          <w:sz w:val="23"/>
          <w:szCs w:val="23"/>
          <w:shd w:val="clear" w:color="auto" w:fill="FFFFFF"/>
        </w:rPr>
        <w:t>Третье</w:t>
      </w:r>
      <w:r>
        <w:rPr>
          <w:rFonts w:ascii="Times New Roman" w:hAnsi="Times New Roman" w:cs="Times New Roman"/>
          <w:color w:val="000000"/>
          <w:sz w:val="23"/>
          <w:szCs w:val="23"/>
          <w:shd w:val="clear" w:color="auto" w:fill="FFFFFF"/>
        </w:rPr>
        <w:t xml:space="preserve"> – это так называемый «сбор антиквариата». Это происходит, когда люди, ссорясь в настоящем, начинают обращаться к прошлому и ярко описывают свои былые обиды. Люди такого склада живо вспоминают любое оскорбление, которое вы им когда-либо нанесли. В этом случае поведение основано на желании во всём доказать свою полную правоту.</w:t>
      </w:r>
      <w:r>
        <w:rPr>
          <w:rFonts w:ascii="Times New Roman" w:hAnsi="Times New Roman" w:cs="Times New Roman"/>
          <w:color w:val="000000"/>
          <w:sz w:val="23"/>
          <w:szCs w:val="23"/>
        </w:rPr>
        <w:br/>
      </w:r>
      <w:r>
        <w:rPr>
          <w:rFonts w:ascii="Times New Roman" w:hAnsi="Times New Roman" w:cs="Times New Roman"/>
          <w:color w:val="000000"/>
          <w:sz w:val="23"/>
          <w:szCs w:val="23"/>
          <w:shd w:val="clear" w:color="auto" w:fill="FFFFFF"/>
        </w:rPr>
        <w:t>Четвёртое – использование «запрещённых приёмов». Суть такого поведения заключается в том, чтобы высмеивать в человеке какую-либо особенность, которую он не в состоянии изменить, например, черты лица, прозвище и т.д. Такой приём – высшая точка в «грязной» ссоре, поскольку тот, над кем смеются, выходит из себя, не в силах что-либо возразить.</w:t>
      </w:r>
      <w:r>
        <w:rPr>
          <w:rFonts w:ascii="Arial" w:hAnsi="Arial" w:cs="Arial"/>
          <w:color w:val="000000"/>
          <w:sz w:val="23"/>
          <w:szCs w:val="23"/>
          <w:shd w:val="clear" w:color="auto" w:fill="FFFFFF"/>
        </w:rPr>
        <w:br/>
      </w:r>
      <w:r>
        <w:rPr>
          <w:rFonts w:ascii="Times New Roman" w:hAnsi="Times New Roman" w:cs="Times New Roman"/>
          <w:b/>
          <w:color w:val="000000"/>
          <w:szCs w:val="22"/>
          <w:shd w:val="clear" w:color="auto" w:fill="FFFFFF"/>
        </w:rPr>
        <w:t xml:space="preserve">Пятое </w:t>
      </w:r>
      <w:r w:rsidR="00A6739B">
        <w:rPr>
          <w:rFonts w:ascii="Times New Roman" w:hAnsi="Times New Roman" w:cs="Times New Roman"/>
          <w:color w:val="000000"/>
          <w:szCs w:val="22"/>
          <w:shd w:val="clear" w:color="auto" w:fill="FFFFFF"/>
        </w:rPr>
        <w:t>– ”</w:t>
      </w:r>
      <w:r>
        <w:rPr>
          <w:rFonts w:ascii="Times New Roman" w:hAnsi="Times New Roman" w:cs="Times New Roman"/>
          <w:color w:val="000000"/>
          <w:szCs w:val="22"/>
          <w:shd w:val="clear" w:color="auto" w:fill="FFFFFF"/>
        </w:rPr>
        <w:t>если бы не ты…” Сцены, разыгрывающиеся под таким девизом, направлены на то, чтобы избежать ответственности за свои собственные неудачи и ошибки. Спутника своей жизни или какого-то другого члена семьи мы начинаем обвинять в том, что он является причиной нашей слабости. Такие сцены могут начинаться словами: «Если бы не ты, я бы закончил институт», «если бы не ты, я бы купил новую машину», «если бы не ты…» – и так до бесконечности.</w:t>
      </w:r>
      <w:r>
        <w:rPr>
          <w:rFonts w:ascii="Arial" w:hAnsi="Arial" w:cs="Arial"/>
          <w:color w:val="000000"/>
          <w:sz w:val="23"/>
          <w:szCs w:val="23"/>
        </w:rPr>
        <w:br/>
      </w:r>
      <w:r>
        <w:rPr>
          <w:rFonts w:ascii="Times New Roman" w:hAnsi="Times New Roman" w:cs="Times New Roman"/>
          <w:b/>
          <w:color w:val="000000"/>
          <w:szCs w:val="22"/>
          <w:shd w:val="clear" w:color="auto" w:fill="FFFFFF"/>
        </w:rPr>
        <w:t xml:space="preserve">Шестое </w:t>
      </w:r>
      <w:r>
        <w:rPr>
          <w:rFonts w:ascii="Times New Roman" w:hAnsi="Times New Roman" w:cs="Times New Roman"/>
          <w:color w:val="000000"/>
          <w:szCs w:val="22"/>
          <w:shd w:val="clear" w:color="auto" w:fill="FFFFFF"/>
        </w:rPr>
        <w:t>–</w:t>
      </w:r>
      <w:r w:rsidR="00A6739B">
        <w:rPr>
          <w:rFonts w:ascii="Times New Roman" w:hAnsi="Times New Roman" w:cs="Times New Roman"/>
          <w:color w:val="000000"/>
          <w:szCs w:val="22"/>
          <w:shd w:val="clear" w:color="auto" w:fill="FFFFFF"/>
        </w:rPr>
        <w:t xml:space="preserve"> ”</w:t>
      </w:r>
      <w:r>
        <w:rPr>
          <w:rFonts w:ascii="Times New Roman" w:hAnsi="Times New Roman" w:cs="Times New Roman"/>
          <w:color w:val="000000"/>
          <w:szCs w:val="22"/>
          <w:shd w:val="clear" w:color="auto" w:fill="FFFFFF"/>
        </w:rPr>
        <w:t xml:space="preserve">загоняя в угол”. Этот конфликт проявляется, когда, когда члены семьи” загоняют друг друга в </w:t>
      </w:r>
      <w:r>
        <w:rPr>
          <w:rFonts w:ascii="Times New Roman" w:hAnsi="Times New Roman" w:cs="Times New Roman"/>
          <w:color w:val="000000"/>
          <w:szCs w:val="22"/>
          <w:shd w:val="clear" w:color="auto" w:fill="FFFFFF"/>
        </w:rPr>
        <w:lastRenderedPageBreak/>
        <w:t>угол”, накаляя ситуацию до предела, и в результате уже ничего нельзя изменить. Остаётся только ждать, когда всё утихнет.</w:t>
      </w:r>
      <w:r>
        <w:rPr>
          <w:rFonts w:ascii="Times New Roman" w:hAnsi="Times New Roman" w:cs="Times New Roman"/>
          <w:color w:val="000000"/>
          <w:szCs w:val="22"/>
        </w:rPr>
        <w:br/>
      </w:r>
      <w:r>
        <w:rPr>
          <w:rFonts w:ascii="Times New Roman" w:hAnsi="Times New Roman" w:cs="Times New Roman"/>
          <w:b/>
          <w:color w:val="000000"/>
          <w:szCs w:val="22"/>
          <w:shd w:val="clear" w:color="auto" w:fill="FFFFFF"/>
        </w:rPr>
        <w:t>Седьмое</w:t>
      </w:r>
      <w:r>
        <w:rPr>
          <w:rFonts w:ascii="Times New Roman" w:hAnsi="Times New Roman" w:cs="Times New Roman"/>
          <w:color w:val="000000"/>
          <w:szCs w:val="22"/>
          <w:shd w:val="clear" w:color="auto" w:fill="FFFFFF"/>
        </w:rPr>
        <w:t xml:space="preserve"> –</w:t>
      </w:r>
      <w:r w:rsidR="00A6739B">
        <w:rPr>
          <w:rFonts w:ascii="Times New Roman" w:hAnsi="Times New Roman" w:cs="Times New Roman"/>
          <w:color w:val="000000"/>
          <w:szCs w:val="22"/>
          <w:shd w:val="clear" w:color="auto" w:fill="FFFFFF"/>
        </w:rPr>
        <w:t xml:space="preserve"> ”</w:t>
      </w:r>
      <w:r>
        <w:rPr>
          <w:rFonts w:ascii="Times New Roman" w:hAnsi="Times New Roman" w:cs="Times New Roman"/>
          <w:color w:val="000000"/>
          <w:szCs w:val="22"/>
          <w:shd w:val="clear" w:color="auto" w:fill="FFFFFF"/>
        </w:rPr>
        <w:t xml:space="preserve">молчание – золото”. Эта народная мудрость верна не во всех ситуациях. Когда мы лишаем близкого человека общения, то должны знать: мы являемся причиной ссоры. Некоторые говорят: «Для ссоры нужны два человека, а я не хочу ссориться». Да, это так. Но эти же два человека необходимы и для того, чтобы начать беседу и попытаться как-то решить проблему. Конечно, бывают ситуации, когда лучшим ответом на колкое замечание будет молчание, но его нельзя применять как средство для того, чтобы вообще оборвать разговор. (Молчание надо использовать для пресечения попыток начать упомянутые выше «игры»). </w:t>
      </w:r>
    </w:p>
    <w:p w:rsidR="00E959A9" w:rsidRDefault="009D2FDF">
      <w:pPr>
        <w:pStyle w:val="afff1"/>
      </w:pPr>
      <w:r>
        <w:rPr>
          <w:rFonts w:ascii="Arial" w:hAnsi="Arial" w:cs="Arial"/>
          <w:color w:val="000000"/>
          <w:sz w:val="23"/>
          <w:szCs w:val="23"/>
        </w:rPr>
        <w:br/>
      </w:r>
      <w:r>
        <w:rPr>
          <w:rFonts w:ascii="Times New Roman" w:hAnsi="Times New Roman" w:cs="Times New Roman"/>
          <w:b/>
          <w:color w:val="000000"/>
          <w:szCs w:val="22"/>
          <w:shd w:val="clear" w:color="auto" w:fill="FFFFFF"/>
        </w:rPr>
        <w:t>Пути разрешения конфликтов</w:t>
      </w:r>
      <w:r>
        <w:rPr>
          <w:rFonts w:ascii="Times New Roman" w:hAnsi="Times New Roman" w:cs="Times New Roman"/>
          <w:b/>
          <w:color w:val="000000"/>
          <w:szCs w:val="22"/>
        </w:rPr>
        <w:t>.</w:t>
      </w:r>
      <w:r>
        <w:rPr>
          <w:rFonts w:ascii="Times New Roman" w:hAnsi="Times New Roman" w:cs="Times New Roman"/>
          <w:color w:val="000000"/>
          <w:szCs w:val="22"/>
        </w:rPr>
        <w:t xml:space="preserve"> </w:t>
      </w:r>
      <w:r>
        <w:rPr>
          <w:rFonts w:ascii="Times New Roman" w:hAnsi="Times New Roman" w:cs="Times New Roman"/>
          <w:color w:val="000000"/>
          <w:szCs w:val="22"/>
        </w:rPr>
        <w:br/>
      </w:r>
      <w:r>
        <w:rPr>
          <w:rFonts w:ascii="Times New Roman" w:hAnsi="Times New Roman" w:cs="Times New Roman"/>
          <w:color w:val="000000"/>
          <w:szCs w:val="22"/>
          <w:shd w:val="clear" w:color="auto" w:fill="FFFFFF"/>
        </w:rPr>
        <w:t>Что делать, когда произошёл конфликт? Познакомимся с правилами, которые помогут нам разрешить наши проблемы.</w:t>
      </w:r>
      <w:r>
        <w:rPr>
          <w:rFonts w:ascii="Times New Roman" w:hAnsi="Times New Roman" w:cs="Times New Roman"/>
          <w:color w:val="000000"/>
          <w:szCs w:val="22"/>
        </w:rPr>
        <w:br/>
      </w:r>
      <w:r>
        <w:rPr>
          <w:rFonts w:ascii="Times New Roman" w:hAnsi="Times New Roman" w:cs="Times New Roman"/>
          <w:b/>
          <w:color w:val="000000"/>
          <w:szCs w:val="22"/>
          <w:shd w:val="clear" w:color="auto" w:fill="FFFFFF"/>
        </w:rPr>
        <w:t xml:space="preserve">Правило первое: </w:t>
      </w:r>
      <w:r>
        <w:rPr>
          <w:rFonts w:ascii="Times New Roman" w:hAnsi="Times New Roman" w:cs="Times New Roman"/>
          <w:color w:val="000000"/>
          <w:szCs w:val="22"/>
          <w:shd w:val="clear" w:color="auto" w:fill="FFFFFF"/>
        </w:rPr>
        <w:t>наступление на проблему (” гневаясь, не согрешайте”). Писание говорит нам, что в самом гневе нет ничего плохого. Надо только постараться, чтобы это чувство не привело нас ко греху. Можно ли гневаться, не согрешая? Это возможно! Надо не нападать на своего собеседника, а всерьёз браться за решение проблемы.</w:t>
      </w:r>
      <w:r>
        <w:rPr>
          <w:rFonts w:ascii="Times New Roman" w:hAnsi="Times New Roman" w:cs="Times New Roman"/>
          <w:color w:val="000000"/>
          <w:szCs w:val="22"/>
        </w:rPr>
        <w:br/>
      </w:r>
      <w:r>
        <w:rPr>
          <w:rFonts w:ascii="Times New Roman" w:hAnsi="Times New Roman" w:cs="Times New Roman"/>
          <w:b/>
          <w:color w:val="000000"/>
          <w:szCs w:val="22"/>
          <w:shd w:val="clear" w:color="auto" w:fill="FFFFFF"/>
        </w:rPr>
        <w:t>Правило второе:</w:t>
      </w:r>
      <w:r w:rsidR="00A6739B">
        <w:rPr>
          <w:rFonts w:ascii="Times New Roman" w:hAnsi="Times New Roman" w:cs="Times New Roman"/>
          <w:color w:val="000000"/>
          <w:szCs w:val="22"/>
          <w:shd w:val="clear" w:color="auto" w:fill="FFFFFF"/>
        </w:rPr>
        <w:t xml:space="preserve"> решайте проблему быстро (”</w:t>
      </w:r>
      <w:bookmarkStart w:id="0" w:name="_GoBack"/>
      <w:bookmarkEnd w:id="0"/>
      <w:r>
        <w:rPr>
          <w:rFonts w:ascii="Times New Roman" w:hAnsi="Times New Roman" w:cs="Times New Roman"/>
          <w:color w:val="000000"/>
          <w:szCs w:val="22"/>
          <w:shd w:val="clear" w:color="auto" w:fill="FFFFFF"/>
        </w:rPr>
        <w:t>солнце да не зайдёт во гневе вашем”). Конечно, нет смысла решать проблему, когда ваш собеседник или вы оба уже не владеете собой. Но стремление к этому должно быть, чтобы как можно быстрее разрешить конфликт, чтобы гнев не перерос в затаённую горечь и негодование.</w:t>
      </w:r>
      <w:r>
        <w:rPr>
          <w:rFonts w:ascii="Times New Roman" w:hAnsi="Times New Roman" w:cs="Times New Roman"/>
          <w:color w:val="000000"/>
          <w:szCs w:val="22"/>
        </w:rPr>
        <w:br/>
      </w:r>
      <w:r>
        <w:rPr>
          <w:rFonts w:ascii="Times New Roman" w:hAnsi="Times New Roman" w:cs="Times New Roman"/>
          <w:b/>
          <w:color w:val="000000"/>
          <w:szCs w:val="22"/>
          <w:shd w:val="clear" w:color="auto" w:fill="FFFFFF"/>
        </w:rPr>
        <w:t>Правило третье:</w:t>
      </w:r>
      <w:r>
        <w:rPr>
          <w:rFonts w:ascii="Times New Roman" w:hAnsi="Times New Roman" w:cs="Times New Roman"/>
          <w:color w:val="000000"/>
          <w:szCs w:val="22"/>
          <w:shd w:val="clear" w:color="auto" w:fill="FFFFFF"/>
        </w:rPr>
        <w:t xml:space="preserve"> говорите прямо. Цель заключается в том, чтобы, сохраняя нормальные отношения, открыто обсудить возникшую проблему. Не оставляйте вопрос нерешённым.</w:t>
      </w:r>
      <w:r>
        <w:rPr>
          <w:rFonts w:ascii="Times New Roman" w:hAnsi="Times New Roman" w:cs="Times New Roman"/>
          <w:color w:val="000000"/>
          <w:szCs w:val="22"/>
        </w:rPr>
        <w:br/>
      </w:r>
      <w:r>
        <w:rPr>
          <w:rFonts w:ascii="Times New Roman" w:hAnsi="Times New Roman" w:cs="Times New Roman"/>
          <w:color w:val="000000"/>
          <w:szCs w:val="22"/>
          <w:shd w:val="clear" w:color="auto" w:fill="FFFFFF"/>
        </w:rPr>
        <w:t xml:space="preserve">Конфликтная ситуация, разногласие имеют здоровый характер, когда их цель заключается в искреннем выражении гнева, разочарования и смущения, причём делать это надо так, чтобы проблема в конечном итоге оказалась решённой и между собеседниками не пролегла тень отчуждения. Оба должны выйти победителями. Если мы следуем Божьим правилам, то проигравших просто не будет. Оба выигрывают, если по-настоящему прислушиваются к мнению друг друга и вместе ищут решение возникшей проблемы. </w:t>
      </w:r>
    </w:p>
    <w:sectPr w:rsidR="00E959A9">
      <w:headerReference w:type="default" r:id="rId8"/>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BC" w:rsidRDefault="007E5FBC">
      <w:pPr>
        <w:spacing w:line="240" w:lineRule="auto"/>
      </w:pPr>
      <w:r>
        <w:separator/>
      </w:r>
    </w:p>
  </w:endnote>
  <w:endnote w:type="continuationSeparator" w:id="0">
    <w:p w:rsidR="007E5FBC" w:rsidRDefault="007E5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BC" w:rsidRDefault="007E5FBC">
      <w:pPr>
        <w:spacing w:after="0"/>
      </w:pPr>
      <w:r>
        <w:separator/>
      </w:r>
    </w:p>
  </w:footnote>
  <w:footnote w:type="continuationSeparator" w:id="0">
    <w:p w:rsidR="007E5FBC" w:rsidRDefault="007E5F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Имя получателя:"/>
      <w:tag w:val="Имя получателя:"/>
      <w:id w:val="-227692246"/>
      <w:placeholder>
        <w:docPart w:val="D76E8914182345CDA65081551168FB8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E959A9" w:rsidRDefault="009D2FDF">
        <w:pPr>
          <w:pStyle w:val="aff3"/>
        </w:pPr>
        <w:r>
          <w:rPr>
            <w:lang w:bidi="ru-RU"/>
          </w:rPr>
          <w:t>Имя получателя</w:t>
        </w:r>
      </w:p>
    </w:sdtContent>
  </w:sdt>
  <w:sdt>
    <w:sdtPr>
      <w:alias w:val="Дата:"/>
      <w:tag w:val="Дата:"/>
      <w:id w:val="666365891"/>
      <w:placeholder>
        <w:docPart w:val="F0890418385C4E48BF93646A9E8DDFE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959A9" w:rsidRDefault="009D2FDF">
        <w:pPr>
          <w:pStyle w:val="aff3"/>
        </w:pPr>
        <w:r>
          <w:rPr>
            <w:lang w:bidi="ru-RU"/>
          </w:rPr>
          <w:t>Дата</w:t>
        </w:r>
      </w:p>
    </w:sdtContent>
  </w:sdt>
  <w:p w:rsidR="00E959A9" w:rsidRDefault="009D2FDF">
    <w:pPr>
      <w:pStyle w:val="aff3"/>
    </w:pPr>
    <w:r>
      <w:rPr>
        <w:lang w:bidi="ru-RU"/>
      </w:rPr>
      <w:t xml:space="preserve">Стр. </w:t>
    </w:r>
    <w:r>
      <w:rPr>
        <w:lang w:bidi="ru-RU"/>
      </w:rPr>
      <w:fldChar w:fldCharType="begin"/>
    </w:r>
    <w:r>
      <w:rPr>
        <w:lang w:bidi="ru-RU"/>
      </w:rPr>
      <w:instrText xml:space="preserve"> PAGE   \* MERGEFORMAT </w:instrText>
    </w:r>
    <w:r>
      <w:rPr>
        <w:lang w:bidi="ru-RU"/>
      </w:rPr>
      <w:fldChar w:fldCharType="separate"/>
    </w:r>
    <w:r w:rsidR="00A6739B">
      <w:rPr>
        <w:noProof/>
        <w:lang w:bidi="ru-RU"/>
      </w:rPr>
      <w:t>2</w:t>
    </w:r>
    <w:r>
      <w:rPr>
        <w:lang w:bidi="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F"/>
    <w:rsid w:val="00005A11"/>
    <w:rsid w:val="00021D04"/>
    <w:rsid w:val="001D7744"/>
    <w:rsid w:val="00215BF2"/>
    <w:rsid w:val="00243C62"/>
    <w:rsid w:val="0025080B"/>
    <w:rsid w:val="003906EF"/>
    <w:rsid w:val="003B4738"/>
    <w:rsid w:val="00486C32"/>
    <w:rsid w:val="004A3B2D"/>
    <w:rsid w:val="004D32EC"/>
    <w:rsid w:val="0053247F"/>
    <w:rsid w:val="005749C0"/>
    <w:rsid w:val="006526BD"/>
    <w:rsid w:val="007A5FD0"/>
    <w:rsid w:val="007D2993"/>
    <w:rsid w:val="007E5FBC"/>
    <w:rsid w:val="009D2FDF"/>
    <w:rsid w:val="00A6739B"/>
    <w:rsid w:val="00AA6A09"/>
    <w:rsid w:val="00B0147D"/>
    <w:rsid w:val="00D33E6C"/>
    <w:rsid w:val="00D45E32"/>
    <w:rsid w:val="00DA7ECF"/>
    <w:rsid w:val="00DD6781"/>
    <w:rsid w:val="00E0790B"/>
    <w:rsid w:val="00E959A9"/>
    <w:rsid w:val="00EA1E2C"/>
    <w:rsid w:val="00F121F7"/>
    <w:rsid w:val="00FA63CF"/>
    <w:rsid w:val="00FE545C"/>
    <w:rsid w:val="3600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335"/>
  <w15:docId w15:val="{41312A24-B9F5-491B-934E-39F2785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5" w:qFormat="1"/>
    <w:lsdException w:name="Signature" w:uiPriority="6"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qFormat="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qFormat="1"/>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qFormat="1"/>
    <w:lsdException w:name="Colorful List Accent 2" w:uiPriority="72"/>
    <w:lsdException w:name="Colorful Grid Accent 2" w:uiPriority="73"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qFormat="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qFormat="1"/>
    <w:lsdException w:name="Colorful Shading Accent 4" w:uiPriority="71"/>
    <w:lsdException w:name="Colorful List Accent 4" w:uiPriority="72" w:qFormat="1"/>
    <w:lsdException w:name="Colorful Grid Accent 4" w:uiPriority="73" w:qFormat="1"/>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line="276" w:lineRule="auto"/>
    </w:pPr>
    <w:rPr>
      <w:spacing w:val="4"/>
      <w:sz w:val="22"/>
      <w:lang w:eastAsia="ja-JP"/>
    </w:rPr>
  </w:style>
  <w:style w:type="paragraph" w:styleId="1">
    <w:name w:val="heading 1"/>
    <w:basedOn w:val="a1"/>
    <w:next w:val="a1"/>
    <w:link w:val="10"/>
    <w:uiPriority w:val="9"/>
    <w:qFormat/>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pPr>
      <w:keepNext/>
      <w:keepLines/>
      <w:spacing w:before="40" w:after="0"/>
      <w:contextualSpacing/>
      <w:outlineLvl w:val="2"/>
    </w:pPr>
    <w:rPr>
      <w:rFonts w:asciiTheme="majorHAnsi" w:eastAsiaTheme="majorEastAsia" w:hAnsiTheme="majorHAnsi" w:cstheme="majorBidi"/>
      <w:color w:val="244061" w:themeColor="accent1" w:themeShade="80"/>
      <w:sz w:val="24"/>
      <w:szCs w:val="24"/>
    </w:rPr>
  </w:style>
  <w:style w:type="paragraph" w:styleId="41">
    <w:name w:val="heading 4"/>
    <w:basedOn w:val="a1"/>
    <w:next w:val="a1"/>
    <w:link w:val="42"/>
    <w:uiPriority w:val="9"/>
    <w:semiHidden/>
    <w:unhideWhenUsed/>
    <w:qFormat/>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pPr>
      <w:keepNext/>
      <w:keepLines/>
      <w:spacing w:before="40" w:after="0"/>
      <w:contextualSpacing/>
      <w:outlineLvl w:val="5"/>
    </w:pPr>
    <w:rPr>
      <w:rFonts w:asciiTheme="majorHAnsi" w:eastAsiaTheme="majorEastAsia" w:hAnsiTheme="majorHAnsi" w:cstheme="majorBidi"/>
      <w:color w:val="244061" w:themeColor="accent1" w:themeShade="80"/>
    </w:rPr>
  </w:style>
  <w:style w:type="paragraph" w:styleId="7">
    <w:name w:val="heading 7"/>
    <w:basedOn w:val="a1"/>
    <w:next w:val="a1"/>
    <w:link w:val="70"/>
    <w:uiPriority w:val="9"/>
    <w:semiHidden/>
    <w:unhideWhenUsed/>
    <w:qFormat/>
    <w:pPr>
      <w:keepNext/>
      <w:keepLines/>
      <w:spacing w:before="40" w:after="0"/>
      <w:contextualSpacing/>
      <w:outlineLvl w:val="6"/>
    </w:pPr>
    <w:rPr>
      <w:rFonts w:asciiTheme="majorHAnsi" w:eastAsiaTheme="majorEastAsia" w:hAnsiTheme="majorHAnsi" w:cstheme="majorBidi"/>
      <w:i/>
      <w:iCs/>
      <w:color w:val="244061" w:themeColor="accent1" w:themeShade="80"/>
    </w:rPr>
  </w:style>
  <w:style w:type="paragraph" w:styleId="8">
    <w:name w:val="heading 8"/>
    <w:basedOn w:val="a1"/>
    <w:next w:val="a1"/>
    <w:link w:val="80"/>
    <w:uiPriority w:val="9"/>
    <w:semiHidden/>
    <w:unhideWhenUsed/>
    <w:qFormat/>
    <w:pPr>
      <w:keepNext/>
      <w:keepLines/>
      <w:spacing w:before="40" w:after="0"/>
      <w:contextualSpacing/>
      <w:outlineLvl w:val="7"/>
    </w:pPr>
    <w:rPr>
      <w:rFonts w:asciiTheme="majorHAnsi" w:eastAsiaTheme="majorEastAsia" w:hAnsiTheme="majorHAnsi" w:cstheme="majorBidi"/>
      <w:color w:val="262626" w:themeColor="text1" w:themeTint="D9"/>
      <w:szCs w:val="21"/>
    </w:rPr>
  </w:style>
  <w:style w:type="paragraph" w:styleId="9">
    <w:name w:val="heading 9"/>
    <w:basedOn w:val="a1"/>
    <w:next w:val="a1"/>
    <w:link w:val="90"/>
    <w:uiPriority w:val="9"/>
    <w:semiHidden/>
    <w:unhideWhenUsed/>
    <w:qFormat/>
    <w:pPr>
      <w:keepNext/>
      <w:keepLines/>
      <w:spacing w:before="40" w:after="0"/>
      <w:contextualSpacing/>
      <w:outlineLvl w:val="8"/>
    </w:pPr>
    <w:rPr>
      <w:rFonts w:asciiTheme="majorHAnsi" w:eastAsiaTheme="majorEastAsia" w:hAnsiTheme="majorHAnsi" w:cstheme="majorBidi"/>
      <w: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Sample"/>
    <w:basedOn w:val="a2"/>
    <w:uiPriority w:val="99"/>
    <w:semiHidden/>
    <w:unhideWhenUsed/>
    <w:rPr>
      <w:rFonts w:ascii="Consolas" w:hAnsi="Consolas"/>
      <w:sz w:val="24"/>
      <w:szCs w:val="24"/>
    </w:rPr>
  </w:style>
  <w:style w:type="character" w:styleId="a5">
    <w:name w:val="FollowedHyperlink"/>
    <w:basedOn w:val="a2"/>
    <w:uiPriority w:val="99"/>
    <w:semiHidden/>
    <w:unhideWhenUsed/>
    <w:qFormat/>
    <w:rPr>
      <w:color w:val="800080" w:themeColor="followedHyperlink"/>
      <w:u w:val="single"/>
    </w:rPr>
  </w:style>
  <w:style w:type="character" w:styleId="a6">
    <w:name w:val="footnote reference"/>
    <w:basedOn w:val="a2"/>
    <w:uiPriority w:val="99"/>
    <w:semiHidden/>
    <w:unhideWhenUsed/>
    <w:rPr>
      <w:vertAlign w:val="superscript"/>
    </w:rPr>
  </w:style>
  <w:style w:type="character" w:styleId="a7">
    <w:name w:val="annotation reference"/>
    <w:basedOn w:val="a2"/>
    <w:uiPriority w:val="99"/>
    <w:semiHidden/>
    <w:unhideWhenUsed/>
    <w:rPr>
      <w:sz w:val="22"/>
      <w:szCs w:val="16"/>
    </w:rPr>
  </w:style>
  <w:style w:type="character" w:styleId="a8">
    <w:name w:val="endnote reference"/>
    <w:basedOn w:val="a2"/>
    <w:uiPriority w:val="99"/>
    <w:semiHidden/>
    <w:unhideWhenUsed/>
    <w:rPr>
      <w:vertAlign w:val="superscript"/>
    </w:rPr>
  </w:style>
  <w:style w:type="character" w:styleId="HTML0">
    <w:name w:val="HTML Acronym"/>
    <w:basedOn w:val="a2"/>
    <w:uiPriority w:val="99"/>
    <w:semiHidden/>
    <w:unhideWhenUsed/>
  </w:style>
  <w:style w:type="character" w:styleId="a9">
    <w:name w:val="Emphasis"/>
    <w:basedOn w:val="a2"/>
    <w:uiPriority w:val="20"/>
    <w:semiHidden/>
    <w:unhideWhenUsed/>
    <w:qFormat/>
    <w:rPr>
      <w:i/>
      <w:iCs/>
    </w:rPr>
  </w:style>
  <w:style w:type="character" w:styleId="aa">
    <w:name w:val="Hyperlink"/>
    <w:basedOn w:val="a2"/>
    <w:uiPriority w:val="99"/>
    <w:semiHidden/>
    <w:unhideWhenUsed/>
    <w:rPr>
      <w:color w:val="0000FF" w:themeColor="hyperlink"/>
      <w:u w:val="single"/>
    </w:rPr>
  </w:style>
  <w:style w:type="character" w:styleId="HTML1">
    <w:name w:val="HTML Keyboard"/>
    <w:basedOn w:val="a2"/>
    <w:uiPriority w:val="99"/>
    <w:semiHidden/>
    <w:unhideWhenUsed/>
    <w:rPr>
      <w:rFonts w:ascii="Consolas" w:hAnsi="Consolas"/>
      <w:sz w:val="22"/>
      <w:szCs w:val="20"/>
    </w:rPr>
  </w:style>
  <w:style w:type="character" w:styleId="HTML2">
    <w:name w:val="HTML Code"/>
    <w:basedOn w:val="a2"/>
    <w:uiPriority w:val="99"/>
    <w:semiHidden/>
    <w:unhideWhenUsed/>
    <w:rPr>
      <w:rFonts w:ascii="Consolas" w:hAnsi="Consolas"/>
      <w:sz w:val="22"/>
      <w:szCs w:val="20"/>
    </w:rPr>
  </w:style>
  <w:style w:type="character" w:styleId="ab">
    <w:name w:val="page number"/>
    <w:basedOn w:val="a2"/>
    <w:uiPriority w:val="99"/>
    <w:semiHidden/>
    <w:unhideWhenUsed/>
  </w:style>
  <w:style w:type="character" w:styleId="ac">
    <w:name w:val="line number"/>
    <w:basedOn w:val="a2"/>
    <w:uiPriority w:val="99"/>
    <w:semiHidden/>
    <w:unhideWhenUsed/>
  </w:style>
  <w:style w:type="character" w:styleId="HTML3">
    <w:name w:val="HTML Definition"/>
    <w:basedOn w:val="a2"/>
    <w:uiPriority w:val="99"/>
    <w:semiHidden/>
    <w:unhideWhenUsed/>
    <w:rPr>
      <w:i/>
      <w:iCs/>
    </w:rPr>
  </w:style>
  <w:style w:type="character" w:styleId="HTML4">
    <w:name w:val="HTML Variable"/>
    <w:basedOn w:val="a2"/>
    <w:uiPriority w:val="99"/>
    <w:semiHidden/>
    <w:unhideWhenUsed/>
    <w:rPr>
      <w:i/>
      <w:iCs/>
    </w:rPr>
  </w:style>
  <w:style w:type="character" w:styleId="HTML5">
    <w:name w:val="HTML Typewriter"/>
    <w:basedOn w:val="a2"/>
    <w:uiPriority w:val="99"/>
    <w:semiHidden/>
    <w:unhideWhenUsed/>
    <w:rPr>
      <w:rFonts w:ascii="Consolas" w:hAnsi="Consolas"/>
      <w:sz w:val="22"/>
      <w:szCs w:val="20"/>
    </w:rPr>
  </w:style>
  <w:style w:type="character" w:styleId="ad">
    <w:name w:val="Strong"/>
    <w:basedOn w:val="a2"/>
    <w:uiPriority w:val="22"/>
    <w:semiHidden/>
    <w:unhideWhenUsed/>
    <w:qFormat/>
    <w:rPr>
      <w:b/>
      <w:bCs/>
    </w:rPr>
  </w:style>
  <w:style w:type="character" w:styleId="HTML6">
    <w:name w:val="HTML Cite"/>
    <w:basedOn w:val="a2"/>
    <w:uiPriority w:val="99"/>
    <w:semiHidden/>
    <w:unhideWhenUsed/>
    <w:rPr>
      <w:i/>
      <w:iCs/>
    </w:rPr>
  </w:style>
  <w:style w:type="paragraph" w:styleId="ae">
    <w:name w:val="Balloon Text"/>
    <w:basedOn w:val="a1"/>
    <w:link w:val="af"/>
    <w:uiPriority w:val="99"/>
    <w:semiHidden/>
    <w:unhideWhenUsed/>
    <w:pPr>
      <w:spacing w:after="0" w:line="240" w:lineRule="auto"/>
    </w:pPr>
    <w:rPr>
      <w:rFonts w:ascii="Segoe UI" w:hAnsi="Segoe UI" w:cs="Segoe UI"/>
      <w:szCs w:val="18"/>
    </w:rPr>
  </w:style>
  <w:style w:type="paragraph" w:styleId="53">
    <w:name w:val="List 5"/>
    <w:basedOn w:val="a1"/>
    <w:uiPriority w:val="99"/>
    <w:semiHidden/>
    <w:unhideWhenUsed/>
    <w:pPr>
      <w:ind w:left="1800" w:hanging="360"/>
      <w:contextualSpacing/>
    </w:pPr>
  </w:style>
  <w:style w:type="paragraph" w:styleId="af0">
    <w:name w:val="List Continue"/>
    <w:basedOn w:val="a1"/>
    <w:uiPriority w:val="99"/>
    <w:semiHidden/>
    <w:unhideWhenUsed/>
    <w:pPr>
      <w:spacing w:after="120"/>
      <w:ind w:left="360"/>
      <w:contextualSpacing/>
    </w:pPr>
  </w:style>
  <w:style w:type="paragraph" w:styleId="23">
    <w:name w:val="Body Text 2"/>
    <w:basedOn w:val="a1"/>
    <w:link w:val="24"/>
    <w:uiPriority w:val="99"/>
    <w:semiHidden/>
    <w:unhideWhenUsed/>
    <w:pPr>
      <w:spacing w:after="120" w:line="480" w:lineRule="auto"/>
    </w:pPr>
  </w:style>
  <w:style w:type="paragraph" w:styleId="5">
    <w:name w:val="List Number 5"/>
    <w:basedOn w:val="a1"/>
    <w:uiPriority w:val="99"/>
    <w:semiHidden/>
    <w:unhideWhenUsed/>
    <w:pPr>
      <w:numPr>
        <w:numId w:val="1"/>
      </w:numPr>
      <w:contextualSpacing/>
    </w:pPr>
  </w:style>
  <w:style w:type="paragraph" w:styleId="af1">
    <w:name w:val="Closing"/>
    <w:basedOn w:val="a1"/>
    <w:next w:val="af2"/>
    <w:link w:val="af3"/>
    <w:uiPriority w:val="5"/>
    <w:qFormat/>
    <w:pPr>
      <w:keepNext/>
      <w:spacing w:after="1000" w:line="240" w:lineRule="auto"/>
      <w:contextualSpacing/>
    </w:pPr>
  </w:style>
  <w:style w:type="paragraph" w:styleId="af2">
    <w:name w:val="Signature"/>
    <w:basedOn w:val="a1"/>
    <w:next w:val="a1"/>
    <w:link w:val="af4"/>
    <w:uiPriority w:val="6"/>
    <w:qFormat/>
    <w:pPr>
      <w:keepNext/>
      <w:contextualSpacing/>
    </w:pPr>
  </w:style>
  <w:style w:type="paragraph" w:styleId="af5">
    <w:name w:val="Normal Indent"/>
    <w:basedOn w:val="a1"/>
    <w:uiPriority w:val="99"/>
    <w:semiHidden/>
    <w:unhideWhenUsed/>
    <w:pPr>
      <w:ind w:left="720"/>
    </w:pPr>
  </w:style>
  <w:style w:type="paragraph" w:styleId="25">
    <w:name w:val="envelope return"/>
    <w:basedOn w:val="a1"/>
    <w:uiPriority w:val="99"/>
    <w:semiHidden/>
    <w:unhideWhenUsed/>
    <w:pPr>
      <w:spacing w:after="0" w:line="240" w:lineRule="auto"/>
    </w:pPr>
    <w:rPr>
      <w:rFonts w:asciiTheme="majorHAnsi" w:eastAsiaTheme="majorEastAsia" w:hAnsiTheme="majorHAnsi" w:cstheme="majorBidi"/>
    </w:rPr>
  </w:style>
  <w:style w:type="paragraph" w:styleId="af6">
    <w:name w:val="Plain Text"/>
    <w:basedOn w:val="a1"/>
    <w:link w:val="af7"/>
    <w:uiPriority w:val="99"/>
    <w:semiHidden/>
    <w:unhideWhenUsed/>
    <w:pPr>
      <w:spacing w:after="0" w:line="240" w:lineRule="auto"/>
    </w:pPr>
    <w:rPr>
      <w:rFonts w:ascii="Consolas" w:hAnsi="Consolas"/>
      <w:szCs w:val="21"/>
    </w:rPr>
  </w:style>
  <w:style w:type="paragraph" w:styleId="33">
    <w:name w:val="Body Text Indent 3"/>
    <w:basedOn w:val="a1"/>
    <w:link w:val="34"/>
    <w:uiPriority w:val="99"/>
    <w:semiHidden/>
    <w:unhideWhenUsed/>
    <w:pPr>
      <w:spacing w:after="120"/>
      <w:ind w:left="360"/>
    </w:pPr>
    <w:rPr>
      <w:szCs w:val="16"/>
    </w:rPr>
  </w:style>
  <w:style w:type="paragraph" w:styleId="af8">
    <w:name w:val="endnote text"/>
    <w:basedOn w:val="a1"/>
    <w:link w:val="af9"/>
    <w:uiPriority w:val="99"/>
    <w:semiHidden/>
    <w:unhideWhenUsed/>
    <w:pPr>
      <w:spacing w:after="0" w:line="240" w:lineRule="auto"/>
    </w:pPr>
  </w:style>
  <w:style w:type="paragraph" w:styleId="afa">
    <w:name w:val="caption"/>
    <w:basedOn w:val="a1"/>
    <w:next w:val="a1"/>
    <w:uiPriority w:val="35"/>
    <w:semiHidden/>
    <w:unhideWhenUsed/>
    <w:qFormat/>
    <w:pPr>
      <w:spacing w:after="200" w:line="240" w:lineRule="auto"/>
    </w:pPr>
    <w:rPr>
      <w:i/>
      <w:iCs/>
      <w:color w:val="1F497D" w:themeColor="text2"/>
      <w:szCs w:val="18"/>
    </w:rPr>
  </w:style>
  <w:style w:type="paragraph" w:styleId="afb">
    <w:name w:val="annotation text"/>
    <w:basedOn w:val="a1"/>
    <w:link w:val="afc"/>
    <w:uiPriority w:val="99"/>
    <w:semiHidden/>
    <w:unhideWhenUsed/>
    <w:pPr>
      <w:spacing w:line="240" w:lineRule="auto"/>
    </w:pPr>
  </w:style>
  <w:style w:type="paragraph" w:styleId="11">
    <w:name w:val="index 1"/>
    <w:basedOn w:val="a1"/>
    <w:next w:val="a1"/>
    <w:uiPriority w:val="99"/>
    <w:semiHidden/>
    <w:unhideWhenUsed/>
    <w:pPr>
      <w:spacing w:after="0" w:line="240" w:lineRule="auto"/>
      <w:ind w:left="220" w:hanging="220"/>
    </w:pPr>
  </w:style>
  <w:style w:type="paragraph" w:styleId="afd">
    <w:name w:val="annotation subject"/>
    <w:basedOn w:val="afb"/>
    <w:next w:val="afb"/>
    <w:link w:val="afe"/>
    <w:uiPriority w:val="99"/>
    <w:semiHidden/>
    <w:unhideWhenUsed/>
    <w:rPr>
      <w:b/>
      <w:bCs/>
    </w:rPr>
  </w:style>
  <w:style w:type="paragraph" w:styleId="aff">
    <w:name w:val="Document Map"/>
    <w:basedOn w:val="a1"/>
    <w:link w:val="aff0"/>
    <w:uiPriority w:val="99"/>
    <w:semiHidden/>
    <w:unhideWhenUsed/>
    <w:pPr>
      <w:spacing w:after="0" w:line="240" w:lineRule="auto"/>
    </w:pPr>
    <w:rPr>
      <w:rFonts w:ascii="Segoe UI" w:hAnsi="Segoe UI" w:cs="Segoe UI"/>
      <w:szCs w:val="16"/>
    </w:rPr>
  </w:style>
  <w:style w:type="paragraph" w:styleId="aff1">
    <w:name w:val="footnote text"/>
    <w:basedOn w:val="a1"/>
    <w:link w:val="aff2"/>
    <w:uiPriority w:val="99"/>
    <w:semiHidden/>
    <w:unhideWhenUsed/>
    <w:pPr>
      <w:spacing w:after="0" w:line="240" w:lineRule="auto"/>
    </w:pPr>
  </w:style>
  <w:style w:type="paragraph" w:styleId="81">
    <w:name w:val="toc 8"/>
    <w:basedOn w:val="a1"/>
    <w:next w:val="a1"/>
    <w:uiPriority w:val="39"/>
    <w:semiHidden/>
    <w:unhideWhenUsed/>
    <w:pPr>
      <w:spacing w:after="100"/>
      <w:ind w:left="1540"/>
    </w:pPr>
  </w:style>
  <w:style w:type="paragraph" w:styleId="26">
    <w:name w:val="index 2"/>
    <w:basedOn w:val="a1"/>
    <w:next w:val="a1"/>
    <w:uiPriority w:val="99"/>
    <w:semiHidden/>
    <w:unhideWhenUsed/>
    <w:pPr>
      <w:spacing w:after="0" w:line="240" w:lineRule="auto"/>
      <w:ind w:left="440" w:hanging="220"/>
    </w:pPr>
  </w:style>
  <w:style w:type="paragraph" w:styleId="3">
    <w:name w:val="List Number 3"/>
    <w:basedOn w:val="a1"/>
    <w:uiPriority w:val="99"/>
    <w:semiHidden/>
    <w:unhideWhenUsed/>
    <w:pPr>
      <w:numPr>
        <w:numId w:val="2"/>
      </w:numPr>
      <w:contextualSpacing/>
    </w:pPr>
  </w:style>
  <w:style w:type="paragraph" w:styleId="HTML7">
    <w:name w:val="HTML Address"/>
    <w:basedOn w:val="a1"/>
    <w:link w:val="HTML8"/>
    <w:uiPriority w:val="99"/>
    <w:semiHidden/>
    <w:unhideWhenUsed/>
    <w:pPr>
      <w:spacing w:after="0" w:line="240" w:lineRule="auto"/>
    </w:pPr>
    <w:rPr>
      <w:i/>
      <w:iCs/>
    </w:rPr>
  </w:style>
  <w:style w:type="paragraph" w:styleId="71">
    <w:name w:val="index 7"/>
    <w:basedOn w:val="a1"/>
    <w:next w:val="a1"/>
    <w:uiPriority w:val="99"/>
    <w:semiHidden/>
    <w:unhideWhenUsed/>
    <w:pPr>
      <w:spacing w:after="0" w:line="240" w:lineRule="auto"/>
      <w:ind w:left="1540" w:hanging="220"/>
    </w:pPr>
  </w:style>
  <w:style w:type="paragraph" w:styleId="35">
    <w:name w:val="index 3"/>
    <w:basedOn w:val="a1"/>
    <w:next w:val="a1"/>
    <w:uiPriority w:val="99"/>
    <w:semiHidden/>
    <w:unhideWhenUsed/>
    <w:pPr>
      <w:spacing w:after="0" w:line="240" w:lineRule="auto"/>
      <w:ind w:left="660" w:hanging="220"/>
    </w:pPr>
  </w:style>
  <w:style w:type="paragraph" w:styleId="54">
    <w:name w:val="index 5"/>
    <w:basedOn w:val="a1"/>
    <w:next w:val="a1"/>
    <w:uiPriority w:val="99"/>
    <w:semiHidden/>
    <w:unhideWhenUsed/>
    <w:pPr>
      <w:spacing w:after="0" w:line="240" w:lineRule="auto"/>
      <w:ind w:left="1100" w:hanging="220"/>
    </w:pPr>
  </w:style>
  <w:style w:type="paragraph" w:styleId="43">
    <w:name w:val="index 4"/>
    <w:basedOn w:val="a1"/>
    <w:next w:val="a1"/>
    <w:uiPriority w:val="99"/>
    <w:semiHidden/>
    <w:unhideWhenUsed/>
    <w:pPr>
      <w:spacing w:after="0" w:line="240" w:lineRule="auto"/>
      <w:ind w:left="880" w:hanging="220"/>
    </w:pPr>
  </w:style>
  <w:style w:type="paragraph" w:styleId="aff3">
    <w:name w:val="header"/>
    <w:basedOn w:val="a1"/>
    <w:link w:val="aff4"/>
    <w:uiPriority w:val="99"/>
    <w:unhideWhenUsed/>
    <w:pPr>
      <w:contextualSpacing/>
    </w:pPr>
  </w:style>
  <w:style w:type="paragraph" w:styleId="91">
    <w:name w:val="toc 9"/>
    <w:basedOn w:val="a1"/>
    <w:next w:val="a1"/>
    <w:uiPriority w:val="39"/>
    <w:semiHidden/>
    <w:unhideWhenUsed/>
    <w:pPr>
      <w:spacing w:after="100"/>
      <w:ind w:left="1760"/>
    </w:pPr>
  </w:style>
  <w:style w:type="paragraph" w:styleId="72">
    <w:name w:val="toc 7"/>
    <w:basedOn w:val="a1"/>
    <w:next w:val="a1"/>
    <w:uiPriority w:val="39"/>
    <w:semiHidden/>
    <w:unhideWhenUsed/>
    <w:pPr>
      <w:spacing w:after="100"/>
      <w:ind w:left="1320"/>
    </w:pPr>
  </w:style>
  <w:style w:type="paragraph" w:styleId="61">
    <w:name w:val="index 6"/>
    <w:basedOn w:val="a1"/>
    <w:next w:val="a1"/>
    <w:uiPriority w:val="99"/>
    <w:semiHidden/>
    <w:unhideWhenUsed/>
    <w:pPr>
      <w:spacing w:after="0" w:line="240" w:lineRule="auto"/>
      <w:ind w:left="1320" w:hanging="220"/>
    </w:pPr>
  </w:style>
  <w:style w:type="paragraph" w:styleId="aff5">
    <w:name w:val="envelope address"/>
    <w:basedOn w:val="a1"/>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82">
    <w:name w:val="index 8"/>
    <w:basedOn w:val="a1"/>
    <w:next w:val="a1"/>
    <w:uiPriority w:val="99"/>
    <w:semiHidden/>
    <w:unhideWhenUsed/>
    <w:pPr>
      <w:spacing w:after="0" w:line="240" w:lineRule="auto"/>
      <w:ind w:left="1760" w:hanging="220"/>
    </w:pPr>
  </w:style>
  <w:style w:type="paragraph" w:styleId="aff6">
    <w:name w:val="Body Text"/>
    <w:basedOn w:val="a1"/>
    <w:link w:val="aff7"/>
    <w:uiPriority w:val="99"/>
    <w:semiHidden/>
    <w:unhideWhenUsed/>
    <w:pPr>
      <w:spacing w:after="120"/>
    </w:pPr>
  </w:style>
  <w:style w:type="paragraph" w:styleId="92">
    <w:name w:val="index 9"/>
    <w:basedOn w:val="a1"/>
    <w:next w:val="a1"/>
    <w:uiPriority w:val="99"/>
    <w:semiHidden/>
    <w:unhideWhenUsed/>
    <w:pPr>
      <w:spacing w:after="0" w:line="240" w:lineRule="auto"/>
      <w:ind w:left="1980" w:hanging="220"/>
    </w:pPr>
  </w:style>
  <w:style w:type="paragraph" w:styleId="4">
    <w:name w:val="List Number 4"/>
    <w:basedOn w:val="a1"/>
    <w:uiPriority w:val="99"/>
    <w:semiHidden/>
    <w:unhideWhenUsed/>
    <w:pPr>
      <w:numPr>
        <w:numId w:val="3"/>
      </w:numPr>
      <w:contextualSpacing/>
    </w:pPr>
  </w:style>
  <w:style w:type="paragraph" w:styleId="aff8">
    <w:name w:val="toa heading"/>
    <w:basedOn w:val="a1"/>
    <w:next w:val="a1"/>
    <w:uiPriority w:val="99"/>
    <w:semiHidden/>
    <w:unhideWhenUsed/>
    <w:pPr>
      <w:spacing w:before="120"/>
    </w:pPr>
    <w:rPr>
      <w:rFonts w:asciiTheme="majorHAnsi" w:eastAsiaTheme="majorEastAsia" w:hAnsiTheme="majorHAnsi" w:cstheme="majorBidi"/>
      <w:b/>
      <w:bCs/>
      <w:sz w:val="24"/>
      <w:szCs w:val="24"/>
    </w:rPr>
  </w:style>
  <w:style w:type="paragraph" w:styleId="aff9">
    <w:name w:val="index heading"/>
    <w:basedOn w:val="a1"/>
    <w:next w:val="11"/>
    <w:uiPriority w:val="99"/>
    <w:semiHidden/>
    <w:unhideWhenUsed/>
    <w:rPr>
      <w:rFonts w:asciiTheme="majorHAnsi" w:eastAsiaTheme="majorEastAsia" w:hAnsiTheme="majorHAnsi" w:cstheme="majorBidi"/>
      <w:b/>
      <w:bCs/>
    </w:rPr>
  </w:style>
  <w:style w:type="paragraph" w:styleId="12">
    <w:name w:val="toc 1"/>
    <w:basedOn w:val="a1"/>
    <w:next w:val="a1"/>
    <w:uiPriority w:val="39"/>
    <w:semiHidden/>
    <w:unhideWhenUsed/>
    <w:pPr>
      <w:spacing w:after="100"/>
    </w:pPr>
  </w:style>
  <w:style w:type="paragraph" w:styleId="affa">
    <w:name w:val="table of authorities"/>
    <w:basedOn w:val="a1"/>
    <w:next w:val="a1"/>
    <w:uiPriority w:val="99"/>
    <w:semiHidden/>
    <w:unhideWhenUsed/>
    <w:pPr>
      <w:spacing w:after="0"/>
      <w:ind w:left="220" w:hanging="220"/>
    </w:pPr>
  </w:style>
  <w:style w:type="paragraph" w:styleId="affb">
    <w:name w:val="macro"/>
    <w:link w:val="affc"/>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pacing w:val="4"/>
      <w:sz w:val="22"/>
      <w:lang w:eastAsia="ja-JP"/>
    </w:rPr>
  </w:style>
  <w:style w:type="paragraph" w:styleId="62">
    <w:name w:val="toc 6"/>
    <w:basedOn w:val="a1"/>
    <w:next w:val="a1"/>
    <w:uiPriority w:val="39"/>
    <w:semiHidden/>
    <w:unhideWhenUsed/>
    <w:pPr>
      <w:spacing w:after="100"/>
      <w:ind w:left="1100"/>
    </w:pPr>
  </w:style>
  <w:style w:type="paragraph" w:styleId="affd">
    <w:name w:val="table of figures"/>
    <w:basedOn w:val="a1"/>
    <w:next w:val="a1"/>
    <w:uiPriority w:val="99"/>
    <w:semiHidden/>
    <w:unhideWhenUsed/>
    <w:pPr>
      <w:spacing w:after="0"/>
    </w:pPr>
  </w:style>
  <w:style w:type="paragraph" w:styleId="36">
    <w:name w:val="toc 3"/>
    <w:basedOn w:val="a1"/>
    <w:next w:val="a1"/>
    <w:uiPriority w:val="39"/>
    <w:semiHidden/>
    <w:unhideWhenUsed/>
    <w:pPr>
      <w:spacing w:after="100"/>
      <w:ind w:left="440"/>
    </w:pPr>
  </w:style>
  <w:style w:type="paragraph" w:styleId="27">
    <w:name w:val="toc 2"/>
    <w:basedOn w:val="a1"/>
    <w:next w:val="a1"/>
    <w:uiPriority w:val="39"/>
    <w:semiHidden/>
    <w:unhideWhenUsed/>
    <w:pPr>
      <w:spacing w:after="100"/>
      <w:ind w:left="220"/>
    </w:pPr>
  </w:style>
  <w:style w:type="paragraph" w:styleId="44">
    <w:name w:val="toc 4"/>
    <w:basedOn w:val="a1"/>
    <w:next w:val="a1"/>
    <w:uiPriority w:val="39"/>
    <w:semiHidden/>
    <w:unhideWhenUsed/>
    <w:pPr>
      <w:spacing w:after="100"/>
      <w:ind w:left="660"/>
    </w:pPr>
  </w:style>
  <w:style w:type="paragraph" w:styleId="55">
    <w:name w:val="toc 5"/>
    <w:basedOn w:val="a1"/>
    <w:next w:val="a1"/>
    <w:uiPriority w:val="39"/>
    <w:semiHidden/>
    <w:unhideWhenUsed/>
    <w:pPr>
      <w:spacing w:after="100"/>
      <w:ind w:left="880"/>
    </w:pPr>
  </w:style>
  <w:style w:type="paragraph" w:styleId="affe">
    <w:name w:val="Note Heading"/>
    <w:basedOn w:val="a1"/>
    <w:next w:val="a1"/>
    <w:link w:val="afff"/>
    <w:uiPriority w:val="99"/>
    <w:semiHidden/>
    <w:unhideWhenUsed/>
    <w:pPr>
      <w:spacing w:after="0" w:line="240" w:lineRule="auto"/>
    </w:pPr>
  </w:style>
  <w:style w:type="paragraph" w:styleId="afff0">
    <w:name w:val="Date"/>
    <w:basedOn w:val="a1"/>
    <w:next w:val="afff1"/>
    <w:link w:val="afff2"/>
    <w:uiPriority w:val="2"/>
    <w:qFormat/>
    <w:pPr>
      <w:spacing w:after="480" w:line="240" w:lineRule="auto"/>
      <w:contextualSpacing/>
    </w:pPr>
  </w:style>
  <w:style w:type="paragraph" w:customStyle="1" w:styleId="afff1">
    <w:name w:val="Контактные данные"/>
    <w:basedOn w:val="a1"/>
    <w:uiPriority w:val="1"/>
    <w:qFormat/>
    <w:pPr>
      <w:spacing w:after="0"/>
    </w:pPr>
  </w:style>
  <w:style w:type="paragraph" w:styleId="50">
    <w:name w:val="List Bullet 5"/>
    <w:basedOn w:val="a1"/>
    <w:uiPriority w:val="99"/>
    <w:semiHidden/>
    <w:unhideWhenUsed/>
    <w:pPr>
      <w:numPr>
        <w:numId w:val="4"/>
      </w:numPr>
      <w:contextualSpacing/>
    </w:pPr>
  </w:style>
  <w:style w:type="paragraph" w:styleId="afff3">
    <w:name w:val="Body Text First Indent"/>
    <w:basedOn w:val="aff6"/>
    <w:link w:val="afff4"/>
    <w:uiPriority w:val="99"/>
    <w:semiHidden/>
    <w:unhideWhenUsed/>
    <w:pPr>
      <w:spacing w:after="240"/>
      <w:ind w:firstLine="360"/>
    </w:pPr>
  </w:style>
  <w:style w:type="paragraph" w:styleId="28">
    <w:name w:val="Body Text First Indent 2"/>
    <w:basedOn w:val="afff5"/>
    <w:link w:val="29"/>
    <w:uiPriority w:val="99"/>
    <w:semiHidden/>
    <w:unhideWhenUsed/>
    <w:pPr>
      <w:spacing w:after="240"/>
      <w:ind w:firstLine="360"/>
    </w:pPr>
  </w:style>
  <w:style w:type="paragraph" w:styleId="afff5">
    <w:name w:val="Body Text Indent"/>
    <w:basedOn w:val="a1"/>
    <w:link w:val="afff6"/>
    <w:uiPriority w:val="99"/>
    <w:semiHidden/>
    <w:unhideWhenUsed/>
    <w:pPr>
      <w:spacing w:after="120"/>
      <w:ind w:left="360"/>
    </w:pPr>
  </w:style>
  <w:style w:type="paragraph" w:styleId="40">
    <w:name w:val="List Bullet 4"/>
    <w:basedOn w:val="a1"/>
    <w:uiPriority w:val="99"/>
    <w:semiHidden/>
    <w:unhideWhenUsed/>
    <w:pPr>
      <w:numPr>
        <w:numId w:val="5"/>
      </w:numPr>
      <w:contextualSpacing/>
    </w:pPr>
  </w:style>
  <w:style w:type="paragraph" w:styleId="a0">
    <w:name w:val="List Bullet"/>
    <w:basedOn w:val="a1"/>
    <w:uiPriority w:val="99"/>
    <w:semiHidden/>
    <w:unhideWhenUsed/>
    <w:pPr>
      <w:numPr>
        <w:numId w:val="6"/>
      </w:numPr>
      <w:contextualSpacing/>
    </w:pPr>
  </w:style>
  <w:style w:type="paragraph" w:styleId="20">
    <w:name w:val="List Bullet 2"/>
    <w:basedOn w:val="a1"/>
    <w:uiPriority w:val="99"/>
    <w:semiHidden/>
    <w:unhideWhenUsed/>
    <w:pPr>
      <w:numPr>
        <w:numId w:val="7"/>
      </w:numPr>
      <w:contextualSpacing/>
    </w:pPr>
  </w:style>
  <w:style w:type="paragraph" w:styleId="30">
    <w:name w:val="List Bullet 3"/>
    <w:basedOn w:val="a1"/>
    <w:uiPriority w:val="99"/>
    <w:semiHidden/>
    <w:unhideWhenUsed/>
    <w:pPr>
      <w:numPr>
        <w:numId w:val="8"/>
      </w:numPr>
      <w:contextualSpacing/>
    </w:pPr>
  </w:style>
  <w:style w:type="paragraph" w:styleId="afff7">
    <w:name w:val="Title"/>
    <w:basedOn w:val="a1"/>
    <w:link w:val="afff8"/>
    <w:uiPriority w:val="10"/>
    <w:semiHidden/>
    <w:unhideWhenUsed/>
    <w:qFormat/>
    <w:pPr>
      <w:spacing w:after="0" w:line="240" w:lineRule="auto"/>
      <w:contextualSpacing/>
    </w:pPr>
    <w:rPr>
      <w:rFonts w:asciiTheme="majorHAnsi" w:eastAsiaTheme="majorEastAsia" w:hAnsiTheme="majorHAnsi" w:cstheme="majorBidi"/>
      <w:spacing w:val="0"/>
      <w:kern w:val="28"/>
      <w:sz w:val="56"/>
      <w:szCs w:val="56"/>
    </w:rPr>
  </w:style>
  <w:style w:type="paragraph" w:styleId="afff9">
    <w:name w:val="footer"/>
    <w:basedOn w:val="a1"/>
    <w:link w:val="afffa"/>
    <w:uiPriority w:val="99"/>
    <w:unhideWhenUsed/>
    <w:pPr>
      <w:spacing w:after="0" w:line="240" w:lineRule="auto"/>
    </w:pPr>
  </w:style>
  <w:style w:type="paragraph" w:styleId="a">
    <w:name w:val="List Number"/>
    <w:basedOn w:val="a1"/>
    <w:uiPriority w:val="99"/>
    <w:semiHidden/>
    <w:unhideWhenUsed/>
    <w:pPr>
      <w:numPr>
        <w:numId w:val="9"/>
      </w:numPr>
      <w:contextualSpacing/>
    </w:pPr>
  </w:style>
  <w:style w:type="paragraph" w:styleId="2">
    <w:name w:val="List Number 2"/>
    <w:basedOn w:val="a1"/>
    <w:uiPriority w:val="99"/>
    <w:semiHidden/>
    <w:unhideWhenUsed/>
    <w:pPr>
      <w:numPr>
        <w:numId w:val="10"/>
      </w:numPr>
      <w:contextualSpacing/>
    </w:pPr>
  </w:style>
  <w:style w:type="paragraph" w:styleId="afffb">
    <w:name w:val="List"/>
    <w:basedOn w:val="a1"/>
    <w:uiPriority w:val="99"/>
    <w:semiHidden/>
    <w:unhideWhenUsed/>
    <w:pPr>
      <w:ind w:left="360" w:hanging="360"/>
      <w:contextualSpacing/>
    </w:pPr>
  </w:style>
  <w:style w:type="paragraph" w:styleId="afffc">
    <w:name w:val="Normal (Web)"/>
    <w:basedOn w:val="a1"/>
    <w:uiPriority w:val="99"/>
    <w:semiHidden/>
    <w:unhideWhenUsed/>
    <w:rPr>
      <w:rFonts w:ascii="Times New Roman" w:hAnsi="Times New Roman" w:cs="Times New Roman"/>
      <w:sz w:val="24"/>
      <w:szCs w:val="24"/>
    </w:rPr>
  </w:style>
  <w:style w:type="paragraph" w:styleId="37">
    <w:name w:val="Body Text 3"/>
    <w:basedOn w:val="a1"/>
    <w:link w:val="38"/>
    <w:uiPriority w:val="99"/>
    <w:semiHidden/>
    <w:unhideWhenUsed/>
    <w:pPr>
      <w:spacing w:after="120"/>
    </w:pPr>
    <w:rPr>
      <w:szCs w:val="16"/>
    </w:rPr>
  </w:style>
  <w:style w:type="paragraph" w:styleId="2a">
    <w:name w:val="Body Text Indent 2"/>
    <w:basedOn w:val="a1"/>
    <w:link w:val="2b"/>
    <w:uiPriority w:val="99"/>
    <w:semiHidden/>
    <w:unhideWhenUsed/>
    <w:pPr>
      <w:spacing w:after="120" w:line="480" w:lineRule="auto"/>
      <w:ind w:left="360"/>
    </w:pPr>
  </w:style>
  <w:style w:type="paragraph" w:styleId="afffd">
    <w:name w:val="Subtitle"/>
    <w:basedOn w:val="a1"/>
    <w:link w:val="afffe"/>
    <w:uiPriority w:val="11"/>
    <w:semiHidden/>
    <w:unhideWhenUsed/>
    <w:qFormat/>
    <w:pPr>
      <w:spacing w:after="160"/>
      <w:contextualSpacing/>
    </w:pPr>
    <w:rPr>
      <w:color w:val="595959" w:themeColor="text1" w:themeTint="A6"/>
      <w:spacing w:val="0"/>
      <w:szCs w:val="22"/>
    </w:rPr>
  </w:style>
  <w:style w:type="paragraph" w:styleId="affff">
    <w:name w:val="Salutation"/>
    <w:basedOn w:val="a1"/>
    <w:next w:val="a1"/>
    <w:link w:val="affff0"/>
    <w:uiPriority w:val="3"/>
    <w:qFormat/>
    <w:pPr>
      <w:spacing w:before="400" w:after="200"/>
      <w:contextualSpacing/>
    </w:pPr>
  </w:style>
  <w:style w:type="paragraph" w:styleId="2c">
    <w:name w:val="List Continue 2"/>
    <w:basedOn w:val="a1"/>
    <w:uiPriority w:val="99"/>
    <w:semiHidden/>
    <w:unhideWhenUsed/>
    <w:pPr>
      <w:spacing w:after="120"/>
      <w:ind w:left="720"/>
      <w:contextualSpacing/>
    </w:pPr>
  </w:style>
  <w:style w:type="paragraph" w:styleId="39">
    <w:name w:val="List Continue 3"/>
    <w:basedOn w:val="a1"/>
    <w:uiPriority w:val="99"/>
    <w:semiHidden/>
    <w:unhideWhenUsed/>
    <w:pPr>
      <w:spacing w:after="120"/>
      <w:ind w:left="1080"/>
      <w:contextualSpacing/>
    </w:pPr>
  </w:style>
  <w:style w:type="paragraph" w:styleId="45">
    <w:name w:val="List Continue 4"/>
    <w:basedOn w:val="a1"/>
    <w:uiPriority w:val="99"/>
    <w:semiHidden/>
    <w:unhideWhenUsed/>
    <w:pPr>
      <w:spacing w:after="120"/>
      <w:ind w:left="1440"/>
      <w:contextualSpacing/>
    </w:pPr>
  </w:style>
  <w:style w:type="paragraph" w:styleId="56">
    <w:name w:val="List Continue 5"/>
    <w:basedOn w:val="a1"/>
    <w:uiPriority w:val="99"/>
    <w:semiHidden/>
    <w:unhideWhenUsed/>
    <w:pPr>
      <w:spacing w:after="120"/>
      <w:ind w:left="1800"/>
      <w:contextualSpacing/>
    </w:pPr>
  </w:style>
  <w:style w:type="paragraph" w:styleId="2d">
    <w:name w:val="List 2"/>
    <w:basedOn w:val="a1"/>
    <w:uiPriority w:val="99"/>
    <w:semiHidden/>
    <w:unhideWhenUsed/>
    <w:pPr>
      <w:ind w:left="720" w:hanging="360"/>
      <w:contextualSpacing/>
    </w:pPr>
  </w:style>
  <w:style w:type="paragraph" w:styleId="3a">
    <w:name w:val="List 3"/>
    <w:basedOn w:val="a1"/>
    <w:uiPriority w:val="99"/>
    <w:semiHidden/>
    <w:unhideWhenUsed/>
    <w:pPr>
      <w:ind w:left="1080" w:hanging="360"/>
      <w:contextualSpacing/>
    </w:pPr>
  </w:style>
  <w:style w:type="paragraph" w:styleId="46">
    <w:name w:val="List 4"/>
    <w:basedOn w:val="a1"/>
    <w:uiPriority w:val="99"/>
    <w:semiHidden/>
    <w:unhideWhenUsed/>
    <w:pPr>
      <w:ind w:left="1440" w:hanging="360"/>
      <w:contextualSpacing/>
    </w:pPr>
  </w:style>
  <w:style w:type="paragraph" w:styleId="HTML9">
    <w:name w:val="HTML Preformatted"/>
    <w:basedOn w:val="a1"/>
    <w:link w:val="HTMLa"/>
    <w:uiPriority w:val="99"/>
    <w:semiHidden/>
    <w:unhideWhenUsed/>
    <w:pPr>
      <w:spacing w:after="0" w:line="240" w:lineRule="auto"/>
    </w:pPr>
    <w:rPr>
      <w:rFonts w:ascii="Consolas" w:hAnsi="Consolas"/>
    </w:rPr>
  </w:style>
  <w:style w:type="paragraph" w:styleId="affff1">
    <w:name w:val="Block Text"/>
    <w:basedOn w:val="a1"/>
    <w:uiPriority w:val="99"/>
    <w:semiHidden/>
    <w:unhideWhenUs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affff2">
    <w:name w:val="Message Header"/>
    <w:basedOn w:val="a1"/>
    <w:link w:val="affff3"/>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affff4">
    <w:name w:val="E-mail Signature"/>
    <w:basedOn w:val="a1"/>
    <w:link w:val="affff5"/>
    <w:uiPriority w:val="99"/>
    <w:semiHidden/>
    <w:unhideWhenUsed/>
    <w:pPr>
      <w:spacing w:after="0" w:line="240" w:lineRule="auto"/>
    </w:pPr>
  </w:style>
  <w:style w:type="table" w:styleId="2e">
    <w:name w:val="Table Colorful 2"/>
    <w:basedOn w:val="a3"/>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f">
    <w:name w:val="Table Grid 2"/>
    <w:basedOn w:val="a3"/>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3">
    <w:name w:val="Table Subtle 1"/>
    <w:basedOn w:val="a3"/>
    <w:uiPriority w:val="99"/>
    <w:semiHidden/>
    <w:unhideWhenUsed/>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6">
    <w:name w:val="Table Theme"/>
    <w:basedOn w:val="a3"/>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63">
    <w:name w:val="Table Grid 6"/>
    <w:basedOn w:val="a3"/>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4">
    <w:name w:val="Table Simple 1"/>
    <w:basedOn w:val="a3"/>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5">
    <w:name w:val="Table Grid 1"/>
    <w:basedOn w:val="a3"/>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0">
    <w:name w:val="Table 3D effects 2"/>
    <w:basedOn w:val="a3"/>
    <w:uiPriority w:val="99"/>
    <w:semiHidden/>
    <w:unhideWhenUsed/>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3"/>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7">
    <w:name w:val="Table Classic 4"/>
    <w:basedOn w:val="a3"/>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f7">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lassic 1"/>
    <w:basedOn w:val="a3"/>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7">
    <w:name w:val="Table Grid 5"/>
    <w:basedOn w:val="a3"/>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b">
    <w:name w:val="Table 3D effects 3"/>
    <w:basedOn w:val="a3"/>
    <w:uiPriority w:val="99"/>
    <w:semiHidden/>
    <w:unhideWhenUsed/>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Columns 3"/>
    <w:basedOn w:val="a3"/>
    <w:uiPriority w:val="99"/>
    <w:semiHidden/>
    <w:unhideWhenUsed/>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uiPriority w:val="99"/>
    <w:semiHidden/>
    <w:unhideWhenUsed/>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f8">
    <w:name w:val="Table Professional"/>
    <w:basedOn w:val="a3"/>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9">
    <w:name w:val="Table Elegant"/>
    <w:basedOn w:val="a3"/>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7">
    <w:name w:val="Table Colorful 1"/>
    <w:basedOn w:val="a3"/>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3"/>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3"/>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3"/>
    <w:uiPriority w:val="99"/>
    <w:semiHidden/>
    <w:unhideWhenUsed/>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a">
    <w:name w:val="Table Contemporary"/>
    <w:basedOn w:val="a3"/>
    <w:uiPriority w:val="99"/>
    <w:semiHidden/>
    <w:unhideWhenUsed/>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3"/>
    <w:uiPriority w:val="99"/>
    <w:semiHidden/>
    <w:unhideWhenUsed/>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9">
    <w:name w:val="Table Grid 4"/>
    <w:basedOn w:val="a3"/>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Columns 1"/>
    <w:basedOn w:val="a3"/>
    <w:uiPriority w:val="99"/>
    <w:semiHidden/>
    <w:unhideWhenUsed/>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3"/>
    <w:uiPriority w:val="99"/>
    <w:semiHidden/>
    <w:unhideWhenUsed/>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e">
    <w:name w:val="Table Grid 3"/>
    <w:basedOn w:val="a3"/>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1">
    <w:name w:val="Table Subtle 2"/>
    <w:basedOn w:val="a3"/>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3"/>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3"/>
    <w:uiPriority w:val="99"/>
    <w:semiHidden/>
    <w:unhideWhenUsed/>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3"/>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Colorful 3"/>
    <w:basedOn w:val="a3"/>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8">
    <w:name w:val="Table Columns 5"/>
    <w:basedOn w:val="a3"/>
    <w:uiPriority w:val="99"/>
    <w:semiHidden/>
    <w:unhideWhenUsed/>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2">
    <w:name w:val="Table Classic 2"/>
    <w:basedOn w:val="a3"/>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3">
    <w:name w:val="Table Grid 7"/>
    <w:basedOn w:val="a3"/>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9">
    <w:name w:val="Table 3D effects 1"/>
    <w:basedOn w:val="a3"/>
    <w:uiPriority w:val="99"/>
    <w:semiHidden/>
    <w:unhideWhenUsed/>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3">
    <w:name w:val="Table Columns 2"/>
    <w:basedOn w:val="a3"/>
    <w:uiPriority w:val="99"/>
    <w:semiHidden/>
    <w:unhideWhenUsed/>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4">
    <w:name w:val="Table Simple 2"/>
    <w:basedOn w:val="a3"/>
    <w:uiPriority w:val="99"/>
    <w:semiHidden/>
    <w:unhideWhenUsed/>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0">
    <w:name w:val="Table Simple 3"/>
    <w:basedOn w:val="a3"/>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83">
    <w:name w:val="Table Grid 8"/>
    <w:basedOn w:val="a3"/>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3"/>
    <w:uiPriority w:val="99"/>
    <w:semiHidden/>
    <w:unhideWhenUsed/>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af3">
    <w:name w:val="Прощание Знак"/>
    <w:basedOn w:val="a2"/>
    <w:link w:val="af1"/>
    <w:uiPriority w:val="5"/>
    <w:rPr>
      <w:spacing w:val="4"/>
      <w:szCs w:val="20"/>
    </w:rPr>
  </w:style>
  <w:style w:type="character" w:customStyle="1" w:styleId="af4">
    <w:name w:val="Подпись Знак"/>
    <w:basedOn w:val="a2"/>
    <w:link w:val="af2"/>
    <w:uiPriority w:val="6"/>
    <w:rPr>
      <w:spacing w:val="4"/>
      <w:szCs w:val="20"/>
    </w:rPr>
  </w:style>
  <w:style w:type="character" w:customStyle="1" w:styleId="afff2">
    <w:name w:val="Дата Знак"/>
    <w:basedOn w:val="a2"/>
    <w:link w:val="afff0"/>
    <w:uiPriority w:val="2"/>
    <w:rPr>
      <w:spacing w:val="4"/>
      <w:szCs w:val="20"/>
    </w:rPr>
  </w:style>
  <w:style w:type="character" w:customStyle="1" w:styleId="aff4">
    <w:name w:val="Верхний колонтитул Знак"/>
    <w:basedOn w:val="a2"/>
    <w:link w:val="aff3"/>
    <w:uiPriority w:val="99"/>
    <w:rPr>
      <w:spacing w:val="4"/>
      <w:szCs w:val="20"/>
    </w:rPr>
  </w:style>
  <w:style w:type="character" w:styleId="affffb">
    <w:name w:val="Placeholder Text"/>
    <w:basedOn w:val="a2"/>
    <w:uiPriority w:val="99"/>
    <w:semiHidden/>
    <w:rPr>
      <w:color w:val="595959" w:themeColor="text1" w:themeTint="A6"/>
    </w:rPr>
  </w:style>
  <w:style w:type="character" w:customStyle="1" w:styleId="affff0">
    <w:name w:val="Приветствие Знак"/>
    <w:basedOn w:val="a2"/>
    <w:link w:val="affff"/>
    <w:uiPriority w:val="3"/>
    <w:rPr>
      <w:spacing w:val="4"/>
      <w:szCs w:val="20"/>
    </w:rPr>
  </w:style>
  <w:style w:type="character" w:customStyle="1" w:styleId="afffa">
    <w:name w:val="Нижний колонтитул Знак"/>
    <w:basedOn w:val="a2"/>
    <w:link w:val="afff9"/>
    <w:uiPriority w:val="99"/>
    <w:rPr>
      <w:spacing w:val="4"/>
      <w:szCs w:val="20"/>
    </w:rPr>
  </w:style>
  <w:style w:type="character" w:customStyle="1" w:styleId="af">
    <w:name w:val="Текст выноски Знак"/>
    <w:basedOn w:val="a2"/>
    <w:link w:val="ae"/>
    <w:uiPriority w:val="99"/>
    <w:semiHidden/>
    <w:rPr>
      <w:rFonts w:ascii="Segoe UI" w:hAnsi="Segoe UI" w:cs="Segoe UI"/>
      <w:spacing w:val="4"/>
      <w:szCs w:val="18"/>
    </w:rPr>
  </w:style>
  <w:style w:type="paragraph" w:customStyle="1" w:styleId="1a">
    <w:name w:val="Список литературы1"/>
    <w:basedOn w:val="a1"/>
    <w:next w:val="a1"/>
    <w:uiPriority w:val="37"/>
    <w:semiHidden/>
    <w:unhideWhenUsed/>
  </w:style>
  <w:style w:type="character" w:customStyle="1" w:styleId="aff7">
    <w:name w:val="Основной текст Знак"/>
    <w:basedOn w:val="a2"/>
    <w:link w:val="aff6"/>
    <w:uiPriority w:val="99"/>
    <w:semiHidden/>
    <w:rPr>
      <w:spacing w:val="4"/>
      <w:szCs w:val="20"/>
    </w:rPr>
  </w:style>
  <w:style w:type="character" w:customStyle="1" w:styleId="24">
    <w:name w:val="Основной текст 2 Знак"/>
    <w:basedOn w:val="a2"/>
    <w:link w:val="23"/>
    <w:uiPriority w:val="99"/>
    <w:semiHidden/>
    <w:rPr>
      <w:spacing w:val="4"/>
      <w:szCs w:val="20"/>
    </w:rPr>
  </w:style>
  <w:style w:type="character" w:customStyle="1" w:styleId="38">
    <w:name w:val="Основной текст 3 Знак"/>
    <w:basedOn w:val="a2"/>
    <w:link w:val="37"/>
    <w:uiPriority w:val="99"/>
    <w:semiHidden/>
    <w:rPr>
      <w:spacing w:val="4"/>
      <w:szCs w:val="16"/>
    </w:rPr>
  </w:style>
  <w:style w:type="character" w:customStyle="1" w:styleId="afff4">
    <w:name w:val="Красная строка Знак"/>
    <w:basedOn w:val="aff7"/>
    <w:link w:val="afff3"/>
    <w:uiPriority w:val="99"/>
    <w:semiHidden/>
    <w:rPr>
      <w:spacing w:val="4"/>
      <w:szCs w:val="20"/>
    </w:rPr>
  </w:style>
  <w:style w:type="character" w:customStyle="1" w:styleId="afff6">
    <w:name w:val="Основной текст с отступом Знак"/>
    <w:basedOn w:val="a2"/>
    <w:link w:val="afff5"/>
    <w:uiPriority w:val="99"/>
    <w:semiHidden/>
    <w:rPr>
      <w:spacing w:val="4"/>
      <w:szCs w:val="20"/>
    </w:rPr>
  </w:style>
  <w:style w:type="character" w:customStyle="1" w:styleId="29">
    <w:name w:val="Красная строка 2 Знак"/>
    <w:basedOn w:val="afff6"/>
    <w:link w:val="28"/>
    <w:uiPriority w:val="99"/>
    <w:semiHidden/>
    <w:rPr>
      <w:spacing w:val="4"/>
      <w:szCs w:val="20"/>
    </w:rPr>
  </w:style>
  <w:style w:type="character" w:customStyle="1" w:styleId="2b">
    <w:name w:val="Основной текст с отступом 2 Знак"/>
    <w:basedOn w:val="a2"/>
    <w:link w:val="2a"/>
    <w:uiPriority w:val="99"/>
    <w:semiHidden/>
    <w:rPr>
      <w:spacing w:val="4"/>
      <w:szCs w:val="20"/>
    </w:rPr>
  </w:style>
  <w:style w:type="character" w:customStyle="1" w:styleId="34">
    <w:name w:val="Основной текст с отступом 3 Знак"/>
    <w:basedOn w:val="a2"/>
    <w:link w:val="33"/>
    <w:uiPriority w:val="99"/>
    <w:semiHidden/>
    <w:rPr>
      <w:spacing w:val="4"/>
      <w:szCs w:val="16"/>
    </w:rPr>
  </w:style>
  <w:style w:type="character" w:customStyle="1" w:styleId="1b">
    <w:name w:val="Название книги1"/>
    <w:basedOn w:val="a2"/>
    <w:uiPriority w:val="33"/>
    <w:semiHidden/>
    <w:unhideWhenUsed/>
    <w:qFormat/>
    <w:rPr>
      <w:b/>
      <w:bCs/>
      <w:i/>
      <w:iCs/>
      <w:spacing w:val="0"/>
    </w:rPr>
  </w:style>
  <w:style w:type="table" w:styleId="affffc">
    <w:name w:val="Colorful Grid"/>
    <w:basedOn w:val="a3"/>
    <w:uiPriority w:val="73"/>
    <w:semiHidden/>
    <w:unhideWhenUs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3"/>
    <w:uiPriority w:val="73"/>
    <w:semiHidden/>
    <w:unhideWhenUsed/>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Colorful Grid Accent 2"/>
    <w:basedOn w:val="a3"/>
    <w:uiPriority w:val="73"/>
    <w:semiHidden/>
    <w:unhideWhenUsed/>
    <w:qFormat/>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1">
    <w:name w:val="Colorful Grid Accent 3"/>
    <w:basedOn w:val="a3"/>
    <w:uiPriority w:val="73"/>
    <w:semiHidden/>
    <w:unhideWhenUsed/>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0">
    <w:name w:val="Colorful Grid Accent 4"/>
    <w:basedOn w:val="a3"/>
    <w:uiPriority w:val="73"/>
    <w:semiHidden/>
    <w:unhideWhenUsed/>
    <w:qFormat/>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0">
    <w:name w:val="Colorful Grid Accent 5"/>
    <w:basedOn w:val="a3"/>
    <w:uiPriority w:val="73"/>
    <w:semiHidden/>
    <w:unhideWhenUsed/>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Grid Accent 6"/>
    <w:basedOn w:val="a3"/>
    <w:uiPriority w:val="73"/>
    <w:semiHidden/>
    <w:unhideWhenUsed/>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ffd">
    <w:name w:val="Colorful List"/>
    <w:basedOn w:val="a3"/>
    <w:uiPriority w:val="72"/>
    <w:semiHidden/>
    <w:unhideWhenUsed/>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semiHidden/>
    <w:unhideWhenUsed/>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2">
    <w:name w:val="Colorful List Accent 2"/>
    <w:basedOn w:val="a3"/>
    <w:uiPriority w:val="72"/>
    <w:semiHidden/>
    <w:unhideWhenUsed/>
    <w:rPr>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Colorful List Accent 3"/>
    <w:basedOn w:val="a3"/>
    <w:uiPriority w:val="72"/>
    <w:semiHidden/>
    <w:unhideWhenUsed/>
    <w:qFormat/>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1">
    <w:name w:val="Colorful List Accent 4"/>
    <w:basedOn w:val="a3"/>
    <w:uiPriority w:val="72"/>
    <w:semiHidden/>
    <w:unhideWhenUsed/>
    <w:qFormat/>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1">
    <w:name w:val="Colorful List Accent 5"/>
    <w:basedOn w:val="a3"/>
    <w:uiPriority w:val="72"/>
    <w:semiHidden/>
    <w:unhideWhenUsed/>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3"/>
    <w:uiPriority w:val="72"/>
    <w:semiHidden/>
    <w:unhideWhenUsed/>
    <w:qFormat/>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e">
    <w:name w:val="Colorful Shading"/>
    <w:basedOn w:val="a3"/>
    <w:uiPriority w:val="71"/>
    <w:semiHidden/>
    <w:unhideWhenUsed/>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semiHidden/>
    <w:unhideWhenUsed/>
    <w:qFormat/>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semiHidden/>
    <w:unhideWhenUsed/>
    <w:qFormat/>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semiHidden/>
    <w:unhideWhenUsed/>
    <w:qFormat/>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2">
    <w:name w:val="Colorful Shading Accent 4"/>
    <w:basedOn w:val="a3"/>
    <w:uiPriority w:val="71"/>
    <w:semiHidden/>
    <w:unhideWhenUsed/>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3"/>
    <w:uiPriority w:val="71"/>
    <w:semiHidden/>
    <w:unhideWhenUsed/>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3"/>
    <w:uiPriority w:val="71"/>
    <w:semiHidden/>
    <w:unhideWhenUsed/>
    <w:qFormat/>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afc">
    <w:name w:val="Текст примечания Знак"/>
    <w:basedOn w:val="a2"/>
    <w:link w:val="afb"/>
    <w:uiPriority w:val="99"/>
    <w:semiHidden/>
    <w:qFormat/>
    <w:rPr>
      <w:spacing w:val="4"/>
      <w:szCs w:val="20"/>
    </w:rPr>
  </w:style>
  <w:style w:type="character" w:customStyle="1" w:styleId="afe">
    <w:name w:val="Тема примечания Знак"/>
    <w:basedOn w:val="afc"/>
    <w:link w:val="afd"/>
    <w:uiPriority w:val="99"/>
    <w:semiHidden/>
    <w:rPr>
      <w:b/>
      <w:bCs/>
      <w:spacing w:val="4"/>
      <w:szCs w:val="20"/>
    </w:rPr>
  </w:style>
  <w:style w:type="table" w:styleId="afffff">
    <w:name w:val="Dark List"/>
    <w:basedOn w:val="a3"/>
    <w:uiPriority w:val="70"/>
    <w:semiHidden/>
    <w:unhideWhenUsed/>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3"/>
    <w:uiPriority w:val="70"/>
    <w:semiHidden/>
    <w:unhideWhenUsed/>
    <w:qFormat/>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3"/>
    <w:uiPriority w:val="70"/>
    <w:semiHidden/>
    <w:unhideWhenUsed/>
    <w:rPr>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3"/>
    <w:uiPriority w:val="70"/>
    <w:semiHidden/>
    <w:unhideWhenUsed/>
    <w:rPr>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semiHidden/>
    <w:unhideWhenUsed/>
    <w:qFormat/>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3"/>
    <w:uiPriority w:val="70"/>
    <w:semiHidden/>
    <w:unhideWhenUsed/>
    <w:qFormat/>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3"/>
    <w:uiPriority w:val="70"/>
    <w:semiHidden/>
    <w:unhideWhenUsed/>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aff0">
    <w:name w:val="Схема документа Знак"/>
    <w:basedOn w:val="a2"/>
    <w:link w:val="aff"/>
    <w:uiPriority w:val="99"/>
    <w:semiHidden/>
    <w:rPr>
      <w:rFonts w:ascii="Segoe UI" w:hAnsi="Segoe UI" w:cs="Segoe UI"/>
      <w:spacing w:val="4"/>
      <w:szCs w:val="16"/>
    </w:rPr>
  </w:style>
  <w:style w:type="character" w:customStyle="1" w:styleId="affff5">
    <w:name w:val="Электронная подпись Знак"/>
    <w:basedOn w:val="a2"/>
    <w:link w:val="affff4"/>
    <w:uiPriority w:val="99"/>
    <w:semiHidden/>
    <w:rPr>
      <w:spacing w:val="4"/>
      <w:szCs w:val="20"/>
    </w:rPr>
  </w:style>
  <w:style w:type="character" w:customStyle="1" w:styleId="af9">
    <w:name w:val="Текст концевой сноски Знак"/>
    <w:basedOn w:val="a2"/>
    <w:link w:val="af8"/>
    <w:uiPriority w:val="99"/>
    <w:semiHidden/>
    <w:qFormat/>
    <w:rPr>
      <w:spacing w:val="4"/>
      <w:szCs w:val="20"/>
    </w:rPr>
  </w:style>
  <w:style w:type="character" w:customStyle="1" w:styleId="aff2">
    <w:name w:val="Текст сноски Знак"/>
    <w:basedOn w:val="a2"/>
    <w:link w:val="aff1"/>
    <w:uiPriority w:val="99"/>
    <w:semiHidden/>
    <w:rPr>
      <w:spacing w:val="4"/>
      <w:szCs w:val="20"/>
    </w:rPr>
  </w:style>
  <w:style w:type="table" w:customStyle="1" w:styleId="-110">
    <w:name w:val="Таблица-сетка 1 светлая1"/>
    <w:basedOn w:val="a3"/>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qFormat/>
    <w:tblPr>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3"/>
    <w:uiPriority w:val="46"/>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3"/>
    <w:uiPriority w:val="46"/>
    <w:qFormat/>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3"/>
    <w:uiPriority w:val="46"/>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Таблица-сетка 21"/>
    <w:basedOn w:val="a3"/>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3"/>
    <w:uiPriority w:val="47"/>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3"/>
    <w:uiPriority w:val="47"/>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3"/>
    <w:uiPriority w:val="47"/>
    <w:tblPr>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3"/>
    <w:uiPriority w:val="47"/>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3"/>
    <w:uiPriority w:val="47"/>
    <w:tblPr>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Таблица-сетка 31"/>
    <w:basedOn w:val="a3"/>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3"/>
    <w:uiPriority w:val="48"/>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3"/>
    <w:uiPriority w:val="48"/>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3"/>
    <w:uiPriority w:val="48"/>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3"/>
    <w:uiPriority w:val="48"/>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3"/>
    <w:uiPriority w:val="48"/>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3"/>
    <w:uiPriority w:val="48"/>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Таблица-сетка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3"/>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3"/>
    <w:uiPriority w:val="49"/>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3"/>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3"/>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3"/>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3"/>
    <w:uiPriority w:val="49"/>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Таблица-сетка 5 темная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0">
    <w:name w:val="Таблица-сетка 6 цветная1"/>
    <w:basedOn w:val="a3"/>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3"/>
    <w:uiPriority w:val="51"/>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3"/>
    <w:uiPriority w:val="51"/>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3"/>
    <w:uiPriority w:val="51"/>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3"/>
    <w:uiPriority w:val="51"/>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3"/>
    <w:uiPriority w:val="51"/>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3"/>
    <w:uiPriority w:val="51"/>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3"/>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3"/>
    <w:uiPriority w:val="52"/>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3"/>
    <w:uiPriority w:val="52"/>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3"/>
    <w:uiPriority w:val="52"/>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3"/>
    <w:uiPriority w:val="52"/>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3"/>
    <w:uiPriority w:val="52"/>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3"/>
    <w:uiPriority w:val="52"/>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Заголовок 1 Знак"/>
    <w:basedOn w:val="a2"/>
    <w:link w:val="1"/>
    <w:uiPriority w:val="9"/>
    <w:rPr>
      <w:rFonts w:asciiTheme="majorHAnsi" w:eastAsiaTheme="majorEastAsia" w:hAnsiTheme="majorHAnsi" w:cstheme="majorBidi"/>
      <w:color w:val="365F91" w:themeColor="accent1" w:themeShade="BF"/>
      <w:spacing w:val="4"/>
      <w:sz w:val="32"/>
      <w:szCs w:val="32"/>
    </w:rPr>
  </w:style>
  <w:style w:type="character" w:customStyle="1" w:styleId="22">
    <w:name w:val="Заголовок 2 Знак"/>
    <w:basedOn w:val="a2"/>
    <w:link w:val="21"/>
    <w:uiPriority w:val="9"/>
    <w:semiHidden/>
    <w:rPr>
      <w:rFonts w:asciiTheme="majorHAnsi" w:eastAsiaTheme="majorEastAsia" w:hAnsiTheme="majorHAnsi" w:cstheme="majorBidi"/>
      <w:color w:val="365F91" w:themeColor="accent1" w:themeShade="BF"/>
      <w:spacing w:val="4"/>
      <w:sz w:val="26"/>
      <w:szCs w:val="26"/>
    </w:rPr>
  </w:style>
  <w:style w:type="character" w:customStyle="1" w:styleId="32">
    <w:name w:val="Заголовок 3 Знак"/>
    <w:basedOn w:val="a2"/>
    <w:link w:val="31"/>
    <w:uiPriority w:val="9"/>
    <w:semiHidden/>
    <w:rPr>
      <w:rFonts w:asciiTheme="majorHAnsi" w:eastAsiaTheme="majorEastAsia" w:hAnsiTheme="majorHAnsi" w:cstheme="majorBidi"/>
      <w:color w:val="244061" w:themeColor="accent1" w:themeShade="80"/>
      <w:spacing w:val="4"/>
      <w:sz w:val="24"/>
      <w:szCs w:val="24"/>
    </w:rPr>
  </w:style>
  <w:style w:type="character" w:customStyle="1" w:styleId="42">
    <w:name w:val="Заголовок 4 Знак"/>
    <w:basedOn w:val="a2"/>
    <w:link w:val="41"/>
    <w:uiPriority w:val="9"/>
    <w:semiHidden/>
    <w:rPr>
      <w:rFonts w:asciiTheme="majorHAnsi" w:eastAsiaTheme="majorEastAsia" w:hAnsiTheme="majorHAnsi" w:cstheme="majorBidi"/>
      <w:i/>
      <w:iCs/>
      <w:color w:val="365F91" w:themeColor="accent1" w:themeShade="BF"/>
      <w:spacing w:val="4"/>
      <w:szCs w:val="20"/>
    </w:rPr>
  </w:style>
  <w:style w:type="character" w:customStyle="1" w:styleId="52">
    <w:name w:val="Заголовок 5 Знак"/>
    <w:basedOn w:val="a2"/>
    <w:link w:val="51"/>
    <w:uiPriority w:val="9"/>
    <w:semiHidden/>
    <w:rPr>
      <w:rFonts w:asciiTheme="majorHAnsi" w:eastAsiaTheme="majorEastAsia" w:hAnsiTheme="majorHAnsi" w:cstheme="majorBidi"/>
      <w:color w:val="365F91" w:themeColor="accent1" w:themeShade="BF"/>
      <w:spacing w:val="4"/>
      <w:szCs w:val="20"/>
    </w:rPr>
  </w:style>
  <w:style w:type="character" w:customStyle="1" w:styleId="60">
    <w:name w:val="Заголовок 6 Знак"/>
    <w:basedOn w:val="a2"/>
    <w:link w:val="6"/>
    <w:uiPriority w:val="9"/>
    <w:semiHidden/>
    <w:rPr>
      <w:rFonts w:asciiTheme="majorHAnsi" w:eastAsiaTheme="majorEastAsia" w:hAnsiTheme="majorHAnsi" w:cstheme="majorBidi"/>
      <w:color w:val="244061" w:themeColor="accent1" w:themeShade="80"/>
      <w:spacing w:val="4"/>
      <w:szCs w:val="20"/>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244061" w:themeColor="accent1" w:themeShade="80"/>
      <w:spacing w:val="4"/>
      <w:szCs w:val="20"/>
    </w:rPr>
  </w:style>
  <w:style w:type="character" w:customStyle="1" w:styleId="80">
    <w:name w:val="Заголовок 8 Знак"/>
    <w:basedOn w:val="a2"/>
    <w:link w:val="8"/>
    <w:uiPriority w:val="9"/>
    <w:semiHidden/>
    <w:rPr>
      <w:rFonts w:asciiTheme="majorHAnsi" w:eastAsiaTheme="majorEastAsia" w:hAnsiTheme="majorHAnsi" w:cstheme="majorBidi"/>
      <w:color w:val="262626" w:themeColor="text1" w:themeTint="D9"/>
      <w:spacing w:val="4"/>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color w:val="262626" w:themeColor="text1" w:themeTint="D9"/>
      <w:spacing w:val="4"/>
      <w:szCs w:val="21"/>
    </w:rPr>
  </w:style>
  <w:style w:type="character" w:customStyle="1" w:styleId="HTML8">
    <w:name w:val="Адрес HTML Знак"/>
    <w:basedOn w:val="a2"/>
    <w:link w:val="HTML7"/>
    <w:uiPriority w:val="99"/>
    <w:semiHidden/>
    <w:rPr>
      <w:i/>
      <w:iCs/>
      <w:spacing w:val="4"/>
      <w:szCs w:val="20"/>
    </w:rPr>
  </w:style>
  <w:style w:type="character" w:customStyle="1" w:styleId="HTMLa">
    <w:name w:val="Стандартный HTML Знак"/>
    <w:basedOn w:val="a2"/>
    <w:link w:val="HTML9"/>
    <w:uiPriority w:val="99"/>
    <w:semiHidden/>
    <w:rPr>
      <w:rFonts w:ascii="Consolas" w:hAnsi="Consolas"/>
      <w:spacing w:val="4"/>
      <w:szCs w:val="20"/>
    </w:rPr>
  </w:style>
  <w:style w:type="character" w:customStyle="1" w:styleId="1c">
    <w:name w:val="Сильное выделение1"/>
    <w:basedOn w:val="a2"/>
    <w:uiPriority w:val="21"/>
    <w:semiHidden/>
    <w:unhideWhenUsed/>
    <w:qFormat/>
    <w:rPr>
      <w:i/>
      <w:iCs/>
      <w:color w:val="365F91" w:themeColor="accent1" w:themeShade="BF"/>
    </w:rPr>
  </w:style>
  <w:style w:type="paragraph" w:styleId="afffff0">
    <w:name w:val="Intense Quote"/>
    <w:basedOn w:val="a1"/>
    <w:next w:val="a1"/>
    <w:link w:val="afffff1"/>
    <w:uiPriority w:val="30"/>
    <w:semiHidden/>
    <w:unhideWhenUsed/>
    <w:qFormat/>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afffff1">
    <w:name w:val="Выделенная цитата Знак"/>
    <w:basedOn w:val="a2"/>
    <w:link w:val="afffff0"/>
    <w:uiPriority w:val="30"/>
    <w:semiHidden/>
    <w:rPr>
      <w:i/>
      <w:iCs/>
      <w:color w:val="365F91" w:themeColor="accent1" w:themeShade="BF"/>
      <w:spacing w:val="4"/>
      <w:szCs w:val="20"/>
    </w:rPr>
  </w:style>
  <w:style w:type="character" w:customStyle="1" w:styleId="1d">
    <w:name w:val="Сильная ссылка1"/>
    <w:basedOn w:val="a2"/>
    <w:uiPriority w:val="32"/>
    <w:semiHidden/>
    <w:unhideWhenUsed/>
    <w:qFormat/>
    <w:rPr>
      <w:b/>
      <w:bCs/>
      <w:smallCaps/>
      <w:color w:val="365F91" w:themeColor="accent1" w:themeShade="BF"/>
      <w:spacing w:val="0"/>
    </w:rPr>
  </w:style>
  <w:style w:type="table" w:styleId="afffff2">
    <w:name w:val="Light Grid"/>
    <w:basedOn w:val="a3"/>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5">
    <w:name w:val="Light Grid Accent 1"/>
    <w:basedOn w:val="a3"/>
    <w:uiPriority w:val="62"/>
    <w:semiHidden/>
    <w:unhideWhenUsed/>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5">
    <w:name w:val="Light Grid Accent 2"/>
    <w:basedOn w:val="a3"/>
    <w:uiPriority w:val="62"/>
    <w:semiHidden/>
    <w:unhideWhenUsed/>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5">
    <w:name w:val="Light Grid Accent 3"/>
    <w:basedOn w:val="a3"/>
    <w:uiPriority w:val="62"/>
    <w:semiHidden/>
    <w:unhideWhenUsed/>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4">
    <w:name w:val="Light Grid Accent 4"/>
    <w:basedOn w:val="a3"/>
    <w:uiPriority w:val="62"/>
    <w:semiHidden/>
    <w:unhideWhenUsed/>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4">
    <w:name w:val="Light Grid Accent 5"/>
    <w:basedOn w:val="a3"/>
    <w:uiPriority w:val="62"/>
    <w:semiHidden/>
    <w:unhideWhenUsed/>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4">
    <w:name w:val="Light Grid Accent 6"/>
    <w:basedOn w:val="a3"/>
    <w:uiPriority w:val="62"/>
    <w:semiHidden/>
    <w:unhideWhenUsed/>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afffff3">
    <w:name w:val="Light List"/>
    <w:basedOn w:val="a3"/>
    <w:uiPriority w:val="61"/>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6">
    <w:name w:val="Light List Accent 1"/>
    <w:basedOn w:val="a3"/>
    <w:uiPriority w:val="61"/>
    <w:semiHidden/>
    <w:unhideWhenUsed/>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2"/>
    <w:basedOn w:val="a3"/>
    <w:uiPriority w:val="61"/>
    <w:semiHidden/>
    <w:unhideWhenUsed/>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6">
    <w:name w:val="Light List Accent 3"/>
    <w:basedOn w:val="a3"/>
    <w:uiPriority w:val="61"/>
    <w:semiHidden/>
    <w:unhideWhenUsed/>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5">
    <w:name w:val="Light List Accent 4"/>
    <w:basedOn w:val="a3"/>
    <w:uiPriority w:val="61"/>
    <w:semiHidden/>
    <w:unhideWhenUsed/>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5">
    <w:name w:val="Light List Accent 5"/>
    <w:basedOn w:val="a3"/>
    <w:uiPriority w:val="61"/>
    <w:semiHidden/>
    <w:unhideWhenUsed/>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5">
    <w:name w:val="Light List Accent 6"/>
    <w:basedOn w:val="a3"/>
    <w:uiPriority w:val="61"/>
    <w:semiHidden/>
    <w:unhideWhenUsed/>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f4">
    <w:name w:val="Light Shading"/>
    <w:basedOn w:val="a3"/>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7">
    <w:name w:val="Light Shading Accent 2"/>
    <w:basedOn w:val="a3"/>
    <w:uiPriority w:val="60"/>
    <w:semiHidden/>
    <w:unhideWhenUsed/>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7">
    <w:name w:val="Light Shading Accent 3"/>
    <w:basedOn w:val="a3"/>
    <w:uiPriority w:val="60"/>
    <w:semiHidden/>
    <w:unhideWhenUsed/>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6">
    <w:name w:val="Light Shading Accent 4"/>
    <w:basedOn w:val="a3"/>
    <w:uiPriority w:val="60"/>
    <w:semiHidden/>
    <w:unhideWhenUsed/>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6">
    <w:name w:val="Light Shading Accent 5"/>
    <w:basedOn w:val="a3"/>
    <w:uiPriority w:val="60"/>
    <w:semiHidden/>
    <w:unhideWhenUsed/>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6">
    <w:name w:val="Light Shading Accent 6"/>
    <w:basedOn w:val="a3"/>
    <w:uiPriority w:val="60"/>
    <w:semiHidden/>
    <w:unhideWhenUsed/>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fffff5">
    <w:name w:val="List Paragraph"/>
    <w:basedOn w:val="a1"/>
    <w:uiPriority w:val="34"/>
    <w:semiHidden/>
    <w:unhideWhenUsed/>
    <w:qFormat/>
    <w:pPr>
      <w:ind w:left="720"/>
      <w:contextualSpacing/>
    </w:pPr>
  </w:style>
  <w:style w:type="table" w:customStyle="1" w:styleId="-112">
    <w:name w:val="Список-таблица 1 светлая1"/>
    <w:basedOn w:val="a3"/>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3"/>
    <w:uiPriority w:val="46"/>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3"/>
    <w:uiPriority w:val="46"/>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3"/>
    <w:uiPriority w:val="46"/>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3"/>
    <w:uiPriority w:val="46"/>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3"/>
    <w:uiPriority w:val="46"/>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3"/>
    <w:uiPriority w:val="46"/>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2">
    <w:name w:val="Список-таблица 21"/>
    <w:basedOn w:val="a3"/>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3"/>
    <w:uiPriority w:val="47"/>
    <w:tblPr>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3"/>
    <w:uiPriority w:val="47"/>
    <w:tblPr>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3"/>
    <w:uiPriority w:val="47"/>
    <w:tblPr>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3"/>
    <w:uiPriority w:val="47"/>
    <w:tblPr>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3"/>
    <w:uiPriority w:val="47"/>
    <w:tblPr>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3"/>
    <w:uiPriority w:val="47"/>
    <w:tblPr>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Список-таблица 31"/>
    <w:basedOn w:val="a3"/>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3"/>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Список-таблица 3 — акцент 21"/>
    <w:basedOn w:val="a3"/>
    <w:uiPriority w:val="48"/>
    <w:tblPr>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Список-таблица 3 — акцент 31"/>
    <w:basedOn w:val="a3"/>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Список-таблица 3 — акцент 41"/>
    <w:basedOn w:val="a3"/>
    <w:uiPriority w:val="48"/>
    <w:tblPr>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Список-таблица 3 — акцент 51"/>
    <w:basedOn w:val="a3"/>
    <w:uiPriority w:val="48"/>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Список-таблица 3 — акцент 61"/>
    <w:basedOn w:val="a3"/>
    <w:uiPriority w:val="48"/>
    <w:tblPr>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2">
    <w:name w:val="Список-таблица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3"/>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3"/>
    <w:uiPriority w:val="49"/>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3"/>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3"/>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3"/>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3"/>
    <w:uiPriority w:val="49"/>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2">
    <w:name w:val="Список-таблица 5 темная1"/>
    <w:basedOn w:val="a3"/>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3"/>
    <w:uiPriority w:val="50"/>
    <w:rPr>
      <w:color w:val="FFFFFF" w:themeColor="background1"/>
    </w:rPr>
    <w:tblPr>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3"/>
    <w:uiPriority w:val="50"/>
    <w:rPr>
      <w:color w:val="FFFFFF" w:themeColor="background1"/>
    </w:rPr>
    <w:tblPr>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3"/>
    <w:uiPriority w:val="50"/>
    <w:rPr>
      <w:color w:val="FFFFFF" w:themeColor="background1"/>
    </w:rPr>
    <w:tblPr>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3"/>
    <w:uiPriority w:val="50"/>
    <w:rPr>
      <w:color w:val="FFFFFF" w:themeColor="background1"/>
    </w:rPr>
    <w:tblPr>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3"/>
    <w:uiPriority w:val="50"/>
    <w:rPr>
      <w:color w:val="FFFFFF" w:themeColor="background1"/>
    </w:rPr>
    <w:tblPr>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3"/>
    <w:uiPriority w:val="50"/>
    <w:rPr>
      <w:color w:val="FFFFFF" w:themeColor="background1"/>
    </w:rPr>
    <w:tblPr>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3"/>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3"/>
    <w:uiPriority w:val="51"/>
    <w:rPr>
      <w:color w:val="365F91" w:themeColor="accent1" w:themeShade="BF"/>
    </w:rPr>
    <w:tblPr>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3"/>
    <w:uiPriority w:val="51"/>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3"/>
    <w:uiPriority w:val="51"/>
    <w:rPr>
      <w:color w:val="76923C" w:themeColor="accent3" w:themeShade="BF"/>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3"/>
    <w:uiPriority w:val="51"/>
    <w:rPr>
      <w:color w:val="5F497A" w:themeColor="accent4" w:themeShade="BF"/>
    </w:rPr>
    <w:tblPr>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3"/>
    <w:uiPriority w:val="51"/>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3"/>
    <w:uiPriority w:val="51"/>
    <w:rPr>
      <w:color w:val="E36C0A" w:themeColor="accent6" w:themeShade="BF"/>
    </w:rPr>
    <w:tblPr>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3"/>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3"/>
    <w:uiPriority w:val="52"/>
    <w:rPr>
      <w:color w:val="365F91" w:themeColor="accent1" w:themeShade="BF"/>
    </w:rP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3"/>
    <w:uiPriority w:val="52"/>
    <w:rPr>
      <w:color w:val="943634" w:themeColor="accent2" w:themeShade="BF"/>
    </w:rP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3"/>
    <w:uiPriority w:val="52"/>
    <w:rPr>
      <w:color w:val="76923C" w:themeColor="accent3" w:themeShade="BF"/>
    </w:rP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3"/>
    <w:uiPriority w:val="52"/>
    <w:rPr>
      <w:color w:val="5F497A" w:themeColor="accent4" w:themeShade="BF"/>
    </w:rP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3"/>
    <w:uiPriority w:val="52"/>
    <w:rPr>
      <w:color w:val="31849B" w:themeColor="accent5" w:themeShade="BF"/>
    </w:rP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3"/>
    <w:uiPriority w:val="52"/>
    <w:rPr>
      <w:color w:val="E36C0A" w:themeColor="accent6" w:themeShade="BF"/>
    </w:rP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fc">
    <w:name w:val="Текст макроса Знак"/>
    <w:basedOn w:val="a2"/>
    <w:link w:val="affb"/>
    <w:uiPriority w:val="99"/>
    <w:semiHidden/>
    <w:rPr>
      <w:rFonts w:ascii="Consolas" w:hAnsi="Consolas"/>
      <w:spacing w:val="4"/>
      <w:szCs w:val="20"/>
    </w:rPr>
  </w:style>
  <w:style w:type="table" w:styleId="1e">
    <w:name w:val="Medium Grid 1"/>
    <w:basedOn w:val="a3"/>
    <w:uiPriority w:val="67"/>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5">
    <w:name w:val="Medium Grid 2"/>
    <w:basedOn w:val="a3"/>
    <w:uiPriority w:val="68"/>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f1">
    <w:name w:val="Medium Grid 3"/>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1f">
    <w:name w:val="Medium List 1"/>
    <w:basedOn w:val="a3"/>
    <w:uiPriority w:val="65"/>
    <w:semiHidden/>
    <w:unhideWhenUsed/>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6">
    <w:name w:val="Medium List 2"/>
    <w:basedOn w:val="a3"/>
    <w:uiPriority w:val="66"/>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Shading 1"/>
    <w:basedOn w:val="a3"/>
    <w:uiPriority w:val="63"/>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7">
    <w:name w:val="Medium Shading 2"/>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ffff3">
    <w:name w:val="Шапка Знак"/>
    <w:basedOn w:val="a2"/>
    <w:link w:val="affff2"/>
    <w:uiPriority w:val="99"/>
    <w:semiHidden/>
    <w:rPr>
      <w:rFonts w:asciiTheme="majorHAnsi" w:eastAsiaTheme="majorEastAsia" w:hAnsiTheme="majorHAnsi" w:cstheme="majorBidi"/>
      <w:spacing w:val="4"/>
      <w:sz w:val="24"/>
      <w:szCs w:val="24"/>
      <w:shd w:val="pct20" w:color="auto" w:fill="auto"/>
    </w:rPr>
  </w:style>
  <w:style w:type="paragraph" w:styleId="afffff6">
    <w:name w:val="No Spacing"/>
    <w:uiPriority w:val="1"/>
    <w:semiHidden/>
    <w:unhideWhenUsed/>
    <w:qFormat/>
    <w:rPr>
      <w:spacing w:val="4"/>
      <w:sz w:val="22"/>
      <w:lang w:eastAsia="ja-JP"/>
    </w:rPr>
  </w:style>
  <w:style w:type="character" w:customStyle="1" w:styleId="afff">
    <w:name w:val="Заголовок записки Знак"/>
    <w:basedOn w:val="a2"/>
    <w:link w:val="affe"/>
    <w:uiPriority w:val="99"/>
    <w:semiHidden/>
    <w:rPr>
      <w:spacing w:val="4"/>
      <w:szCs w:val="20"/>
    </w:rPr>
  </w:style>
  <w:style w:type="table" w:customStyle="1" w:styleId="110">
    <w:name w:val="Таблица простая 11"/>
    <w:basedOn w:val="a3"/>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3"/>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3"/>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3"/>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7">
    <w:name w:val="Текст Знак"/>
    <w:basedOn w:val="a2"/>
    <w:link w:val="af6"/>
    <w:uiPriority w:val="99"/>
    <w:semiHidden/>
    <w:rPr>
      <w:rFonts w:ascii="Consolas" w:hAnsi="Consolas"/>
      <w:spacing w:val="4"/>
      <w:szCs w:val="21"/>
    </w:rPr>
  </w:style>
  <w:style w:type="paragraph" w:styleId="2f8">
    <w:name w:val="Quote"/>
    <w:basedOn w:val="a1"/>
    <w:next w:val="a1"/>
    <w:link w:val="2f9"/>
    <w:uiPriority w:val="29"/>
    <w:semiHidden/>
    <w:unhideWhenUsed/>
    <w:qFormat/>
    <w:pPr>
      <w:spacing w:before="200" w:after="160"/>
      <w:jc w:val="center"/>
    </w:pPr>
    <w:rPr>
      <w:i/>
      <w:iCs/>
      <w:color w:val="404040" w:themeColor="text1" w:themeTint="BF"/>
    </w:rPr>
  </w:style>
  <w:style w:type="character" w:customStyle="1" w:styleId="2f9">
    <w:name w:val="Цитата 2 Знак"/>
    <w:basedOn w:val="a2"/>
    <w:link w:val="2f8"/>
    <w:uiPriority w:val="29"/>
    <w:semiHidden/>
    <w:rPr>
      <w:i/>
      <w:iCs/>
      <w:color w:val="404040" w:themeColor="text1" w:themeTint="BF"/>
      <w:spacing w:val="4"/>
      <w:szCs w:val="20"/>
    </w:rPr>
  </w:style>
  <w:style w:type="character" w:customStyle="1" w:styleId="afffe">
    <w:name w:val="Подзаголовок Знак"/>
    <w:basedOn w:val="a2"/>
    <w:link w:val="afffd"/>
    <w:uiPriority w:val="11"/>
    <w:semiHidden/>
    <w:rPr>
      <w:color w:val="595959" w:themeColor="text1" w:themeTint="A6"/>
    </w:rPr>
  </w:style>
  <w:style w:type="character" w:customStyle="1" w:styleId="1f1">
    <w:name w:val="Слабое выделение1"/>
    <w:basedOn w:val="a2"/>
    <w:uiPriority w:val="19"/>
    <w:semiHidden/>
    <w:unhideWhenUsed/>
    <w:qFormat/>
    <w:rPr>
      <w:i/>
      <w:iCs/>
      <w:color w:val="404040" w:themeColor="text1" w:themeTint="BF"/>
    </w:rPr>
  </w:style>
  <w:style w:type="character" w:customStyle="1" w:styleId="1f2">
    <w:name w:val="Слабая ссылка1"/>
    <w:basedOn w:val="a2"/>
    <w:uiPriority w:val="4"/>
    <w:qFormat/>
    <w:rPr>
      <w:color w:val="595959" w:themeColor="text1" w:themeTint="A6"/>
    </w:rPr>
  </w:style>
  <w:style w:type="table" w:customStyle="1" w:styleId="1f3">
    <w:name w:val="Сетка таблицы светлая1"/>
    <w:basedOn w:val="a3"/>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8">
    <w:name w:val="Заголовок Знак"/>
    <w:basedOn w:val="a2"/>
    <w:link w:val="afff7"/>
    <w:uiPriority w:val="10"/>
    <w:semiHidden/>
    <w:rPr>
      <w:rFonts w:asciiTheme="majorHAnsi" w:eastAsiaTheme="majorEastAsia" w:hAnsiTheme="majorHAnsi" w:cstheme="majorBidi"/>
      <w:kern w:val="28"/>
      <w:sz w:val="56"/>
      <w:szCs w:val="56"/>
    </w:rPr>
  </w:style>
  <w:style w:type="paragraph" w:customStyle="1" w:styleId="1f4">
    <w:name w:val="Заголовок оглавления1"/>
    <w:basedOn w:val="1"/>
    <w:next w:val="a1"/>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1064;&#1072;&#1073;&#1083;&#1086;&#1085;&#1099;\&#1055;&#1080;&#1089;&#1100;&#1084;&#1086;-&#1080;&#1079;&#1074;&#1077;&#1097;&#1077;&#1085;&#1080;&#1077;%20&#1076;&#1083;&#1103;%20&#1089;&#1086;&#1080;&#1089;&#1082;&#1072;&#1090;&#1077;&#1083;&#1103;%20&#1086;%20&#1089;&#1086;&#1073;&#1077;&#1089;&#1077;&#1076;&#1086;&#1074;&#1072;&#1085;&#1080;&#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6E8914182345CDA65081551168FB8C"/>
        <w:category>
          <w:name w:val="Общие"/>
          <w:gallery w:val="placeholder"/>
        </w:category>
        <w:types>
          <w:type w:val="bbPlcHdr"/>
        </w:types>
        <w:behaviors>
          <w:behavior w:val="content"/>
        </w:behaviors>
        <w:guid w:val="{015A8441-095B-4CF7-95A3-FD233F0E4922}"/>
      </w:docPartPr>
      <w:docPartBody>
        <w:p w:rsidR="007904D5" w:rsidRDefault="004C1808">
          <w:pPr>
            <w:pStyle w:val="D76E8914182345CDA65081551168FB8C"/>
          </w:pPr>
          <w:r>
            <w:rPr>
              <w:lang w:bidi="ru-RU"/>
            </w:rPr>
            <w:t>Город, область или край, почтовый индекс</w:t>
          </w:r>
        </w:p>
      </w:docPartBody>
    </w:docPart>
    <w:docPart>
      <w:docPartPr>
        <w:name w:val="F0890418385C4E48BF93646A9E8DDFE3"/>
        <w:category>
          <w:name w:val="Общие"/>
          <w:gallery w:val="placeholder"/>
        </w:category>
        <w:types>
          <w:type w:val="bbPlcHdr"/>
        </w:types>
        <w:behaviors>
          <w:behavior w:val="content"/>
        </w:behaviors>
        <w:guid w:val="{F369DA08-5D4B-46CA-A4A1-A29B60453C54}"/>
      </w:docPartPr>
      <w:docPartBody>
        <w:p w:rsidR="007904D5" w:rsidRDefault="004C1808">
          <w:pPr>
            <w:pStyle w:val="F0890418385C4E48BF93646A9E8DDFE3"/>
          </w:pPr>
          <w:r>
            <w:rPr>
              <w:lang w:bidi="ru-RU"/>
            </w:rPr>
            <w:t>Пожалуйста, придите заранее и зарегистрируйтесь у секретаря до</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DA" w:rsidRDefault="00B636DA">
      <w:pPr>
        <w:spacing w:line="240" w:lineRule="auto"/>
      </w:pPr>
      <w:r>
        <w:separator/>
      </w:r>
    </w:p>
  </w:endnote>
  <w:endnote w:type="continuationSeparator" w:id="0">
    <w:p w:rsidR="00B636DA" w:rsidRDefault="00B636DA">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DA" w:rsidRDefault="00B636DA">
      <w:pPr>
        <w:spacing w:after="0"/>
      </w:pPr>
      <w:r>
        <w:separator/>
      </w:r>
    </w:p>
  </w:footnote>
  <w:footnote w:type="continuationSeparator" w:id="0">
    <w:p w:rsidR="00B636DA" w:rsidRDefault="00B636DA">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34"/>
    <w:rsid w:val="00135634"/>
    <w:rsid w:val="004C1808"/>
    <w:rsid w:val="007904D5"/>
    <w:rsid w:val="00B636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uiPriority="6"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E344D6A7124A7B8014B8F1F26CABE4">
    <w:name w:val="C4E344D6A7124A7B8014B8F1F26CABE4"/>
    <w:pPr>
      <w:spacing w:after="160" w:line="259" w:lineRule="auto"/>
    </w:pPr>
    <w:rPr>
      <w:sz w:val="22"/>
      <w:szCs w:val="22"/>
    </w:rPr>
  </w:style>
  <w:style w:type="paragraph" w:customStyle="1" w:styleId="999F6A69DAEC4898A9C084EADB26D51A">
    <w:name w:val="999F6A69DAEC4898A9C084EADB26D51A"/>
    <w:qFormat/>
    <w:pPr>
      <w:spacing w:after="160" w:line="259" w:lineRule="auto"/>
    </w:pPr>
    <w:rPr>
      <w:sz w:val="22"/>
      <w:szCs w:val="22"/>
    </w:rPr>
  </w:style>
  <w:style w:type="paragraph" w:customStyle="1" w:styleId="BE0EBAE311CD4617B435116ECCF6541B">
    <w:name w:val="BE0EBAE311CD4617B435116ECCF6541B"/>
    <w:pPr>
      <w:spacing w:after="160" w:line="259" w:lineRule="auto"/>
    </w:pPr>
    <w:rPr>
      <w:sz w:val="22"/>
      <w:szCs w:val="22"/>
    </w:rPr>
  </w:style>
  <w:style w:type="paragraph" w:customStyle="1" w:styleId="D76E8914182345CDA65081551168FB8C">
    <w:name w:val="D76E8914182345CDA65081551168FB8C"/>
    <w:pPr>
      <w:spacing w:after="160" w:line="259" w:lineRule="auto"/>
    </w:pPr>
    <w:rPr>
      <w:sz w:val="22"/>
      <w:szCs w:val="22"/>
    </w:rPr>
  </w:style>
  <w:style w:type="paragraph" w:customStyle="1" w:styleId="B40F6AF6C27B40FE9133882539C9953C">
    <w:name w:val="B40F6AF6C27B40FE9133882539C9953C"/>
    <w:qFormat/>
    <w:pPr>
      <w:spacing w:after="160" w:line="259" w:lineRule="auto"/>
    </w:pPr>
    <w:rPr>
      <w:sz w:val="22"/>
      <w:szCs w:val="22"/>
    </w:rPr>
  </w:style>
  <w:style w:type="paragraph" w:customStyle="1" w:styleId="01063A53BF5B4DC389AD12A275E0AB05">
    <w:name w:val="01063A53BF5B4DC389AD12A275E0AB05"/>
    <w:qFormat/>
    <w:pPr>
      <w:spacing w:after="160" w:line="259" w:lineRule="auto"/>
    </w:pPr>
    <w:rPr>
      <w:sz w:val="22"/>
      <w:szCs w:val="22"/>
    </w:rPr>
  </w:style>
  <w:style w:type="paragraph" w:customStyle="1" w:styleId="E2ED853B19C84445B6A1E7A2CB92FF54">
    <w:name w:val="E2ED853B19C84445B6A1E7A2CB92FF54"/>
    <w:qFormat/>
    <w:pPr>
      <w:spacing w:after="160" w:line="259" w:lineRule="auto"/>
    </w:pPr>
    <w:rPr>
      <w:sz w:val="22"/>
      <w:szCs w:val="22"/>
    </w:rPr>
  </w:style>
  <w:style w:type="character" w:customStyle="1" w:styleId="1">
    <w:name w:val="Слабая ссылка1"/>
    <w:basedOn w:val="a0"/>
    <w:uiPriority w:val="4"/>
    <w:qFormat/>
    <w:rPr>
      <w:color w:val="595959" w:themeColor="text1" w:themeTint="A6"/>
    </w:rPr>
  </w:style>
  <w:style w:type="paragraph" w:customStyle="1" w:styleId="9FCCFBA577804E12B4C1C4E3A78FFFD5">
    <w:name w:val="9FCCFBA577804E12B4C1C4E3A78FFFD5"/>
    <w:qFormat/>
    <w:pPr>
      <w:spacing w:after="160" w:line="259" w:lineRule="auto"/>
    </w:pPr>
    <w:rPr>
      <w:sz w:val="22"/>
      <w:szCs w:val="22"/>
    </w:rPr>
  </w:style>
  <w:style w:type="paragraph" w:customStyle="1" w:styleId="9FC8F8AB25724D70ADE2CBAFF0BFDC10">
    <w:name w:val="9FC8F8AB25724D70ADE2CBAFF0BFDC10"/>
    <w:qFormat/>
    <w:pPr>
      <w:spacing w:after="160" w:line="259" w:lineRule="auto"/>
    </w:pPr>
    <w:rPr>
      <w:sz w:val="22"/>
      <w:szCs w:val="22"/>
    </w:rPr>
  </w:style>
  <w:style w:type="paragraph" w:customStyle="1" w:styleId="61F00CFC272F4EDD8CDBEC8EA9748764">
    <w:name w:val="61F00CFC272F4EDD8CDBEC8EA9748764"/>
    <w:qFormat/>
    <w:pPr>
      <w:spacing w:after="160" w:line="259" w:lineRule="auto"/>
    </w:pPr>
    <w:rPr>
      <w:sz w:val="22"/>
      <w:szCs w:val="22"/>
    </w:rPr>
  </w:style>
  <w:style w:type="paragraph" w:customStyle="1" w:styleId="F0890418385C4E48BF93646A9E8DDFE3">
    <w:name w:val="F0890418385C4E48BF93646A9E8DDFE3"/>
    <w:qFormat/>
    <w:pPr>
      <w:spacing w:after="160" w:line="259" w:lineRule="auto"/>
    </w:pPr>
    <w:rPr>
      <w:sz w:val="22"/>
      <w:szCs w:val="22"/>
    </w:rPr>
  </w:style>
  <w:style w:type="paragraph" w:customStyle="1" w:styleId="24622B6C72AF4AE6A5974AA01C122DD8">
    <w:name w:val="24622B6C72AF4AE6A5974AA01C122DD8"/>
    <w:qFormat/>
    <w:pPr>
      <w:spacing w:after="160" w:line="259" w:lineRule="auto"/>
    </w:pPr>
    <w:rPr>
      <w:sz w:val="22"/>
      <w:szCs w:val="22"/>
    </w:rPr>
  </w:style>
  <w:style w:type="paragraph" w:customStyle="1" w:styleId="73B924FABA2E4D50BDB52A84211F0122">
    <w:name w:val="73B924FABA2E4D50BDB52A84211F0122"/>
    <w:qFormat/>
    <w:pPr>
      <w:spacing w:after="160" w:line="259" w:lineRule="auto"/>
    </w:pPr>
    <w:rPr>
      <w:sz w:val="22"/>
      <w:szCs w:val="22"/>
    </w:rPr>
  </w:style>
  <w:style w:type="paragraph" w:customStyle="1" w:styleId="02E166EB97024EC19C773A0F356BBAA4">
    <w:name w:val="02E166EB97024EC19C773A0F356BBAA4"/>
    <w:qFormat/>
    <w:pPr>
      <w:spacing w:after="160" w:line="259" w:lineRule="auto"/>
    </w:pPr>
    <w:rPr>
      <w:sz w:val="22"/>
      <w:szCs w:val="22"/>
    </w:rPr>
  </w:style>
  <w:style w:type="paragraph" w:customStyle="1" w:styleId="562B0379DFA14ACD9C4855BF9D197F93">
    <w:name w:val="562B0379DFA14ACD9C4855BF9D197F93"/>
    <w:qFormat/>
    <w:pPr>
      <w:spacing w:after="160" w:line="259" w:lineRule="auto"/>
    </w:pPr>
    <w:rPr>
      <w:sz w:val="22"/>
      <w:szCs w:val="22"/>
    </w:rPr>
  </w:style>
  <w:style w:type="paragraph" w:customStyle="1" w:styleId="EA67F31150874DC1B64738E683F4F67A">
    <w:name w:val="EA67F31150874DC1B64738E683F4F67A"/>
    <w:qFormat/>
    <w:pPr>
      <w:spacing w:after="160" w:line="259" w:lineRule="auto"/>
    </w:pPr>
    <w:rPr>
      <w:sz w:val="22"/>
      <w:szCs w:val="22"/>
    </w:rPr>
  </w:style>
  <w:style w:type="paragraph" w:customStyle="1" w:styleId="BE3F8089047C4742BB0FBB8CB1EB14C2">
    <w:name w:val="BE3F8089047C4742BB0FBB8CB1EB14C2"/>
    <w:qFormat/>
    <w:pPr>
      <w:spacing w:after="160" w:line="259" w:lineRule="auto"/>
    </w:pPr>
    <w:rPr>
      <w:sz w:val="22"/>
      <w:szCs w:val="22"/>
    </w:rPr>
  </w:style>
  <w:style w:type="paragraph" w:customStyle="1" w:styleId="66E65B9AE74E4CEAB5ADFB8687317DEC">
    <w:name w:val="66E65B9AE74E4CEAB5ADFB8687317DEC"/>
    <w:qFormat/>
    <w:pPr>
      <w:spacing w:after="160" w:line="259" w:lineRule="auto"/>
    </w:pPr>
    <w:rPr>
      <w:sz w:val="22"/>
      <w:szCs w:val="22"/>
    </w:rPr>
  </w:style>
  <w:style w:type="paragraph" w:customStyle="1" w:styleId="89996695C56C44E0A6A715267265AD41">
    <w:name w:val="89996695C56C44E0A6A715267265AD41"/>
    <w:qFormat/>
    <w:pPr>
      <w:spacing w:after="160" w:line="259" w:lineRule="auto"/>
    </w:pPr>
    <w:rPr>
      <w:sz w:val="22"/>
      <w:szCs w:val="22"/>
    </w:rPr>
  </w:style>
  <w:style w:type="paragraph" w:styleId="a3">
    <w:name w:val="Signature"/>
    <w:basedOn w:val="a"/>
    <w:next w:val="a"/>
    <w:link w:val="a4"/>
    <w:uiPriority w:val="6"/>
    <w:qFormat/>
    <w:pPr>
      <w:keepNext/>
      <w:spacing w:after="240" w:line="276" w:lineRule="auto"/>
      <w:contextualSpacing/>
    </w:pPr>
    <w:rPr>
      <w:spacing w:val="4"/>
      <w:szCs w:val="20"/>
      <w:lang w:eastAsia="ja-JP"/>
    </w:rPr>
  </w:style>
  <w:style w:type="character" w:customStyle="1" w:styleId="a4">
    <w:name w:val="Подпись Знак"/>
    <w:basedOn w:val="a0"/>
    <w:link w:val="a3"/>
    <w:uiPriority w:val="6"/>
    <w:qFormat/>
    <w:rPr>
      <w:spacing w:val="4"/>
      <w:szCs w:val="20"/>
      <w:lang w:eastAsia="ja-JP"/>
    </w:rPr>
  </w:style>
  <w:style w:type="paragraph" w:customStyle="1" w:styleId="181DB6F722814FE485414CE2326088AC">
    <w:name w:val="181DB6F722814FE485414CE2326088AC"/>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DB6D-9A60-46EB-80A4-DE2E6450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Письмо-извещение для соискателя о собеседовании.dotx</Template>
  <TotalTime>1</TotalTime>
  <Pages>2</Pages>
  <Words>857</Words>
  <Characters>5499</Characters>
  <Application>Microsoft Office Word</Application>
  <DocSecurity>0</DocSecurity>
  <Lines>119</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Julia Lisovaya</cp:lastModifiedBy>
  <cp:revision>3</cp:revision>
  <dcterms:created xsi:type="dcterms:W3CDTF">2022-10-05T08:34:00Z</dcterms:created>
  <dcterms:modified xsi:type="dcterms:W3CDTF">2022-10-05T08:36:00Z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KSOProductBuildVer">
    <vt:lpwstr>1049-11.2.0.11130</vt:lpwstr>
  </property>
  <property fmtid="{D5CDD505-2E9C-101B-9397-08002B2CF9AE}" pid="9" name="ICV">
    <vt:lpwstr>B98BFB48552B45F6BC6259525DCA11A9</vt:lpwstr>
  </property>
</Properties>
</file>