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42" w:rsidRDefault="00786310" w:rsidP="00786310">
      <w:pPr>
        <w:spacing w:after="0" w:line="615" w:lineRule="atLeast"/>
        <w:outlineLvl w:val="0"/>
        <w:rPr>
          <w:rFonts w:ascii="Arial" w:eastAsia="Times New Roman" w:hAnsi="Arial" w:cs="Arial"/>
          <w:b/>
          <w:bCs/>
          <w:color w:val="222222"/>
          <w:spacing w:val="0"/>
          <w:kern w:val="36"/>
          <w:sz w:val="57"/>
          <w:szCs w:val="57"/>
          <w:lang w:eastAsia="ru-RU"/>
        </w:rPr>
      </w:pPr>
      <w:r>
        <w:rPr>
          <w:rFonts w:ascii="Arial" w:eastAsia="Times New Roman" w:hAnsi="Arial" w:cs="Arial"/>
          <w:b/>
          <w:bCs/>
          <w:color w:val="222222"/>
          <w:spacing w:val="0"/>
          <w:kern w:val="36"/>
          <w:sz w:val="57"/>
          <w:szCs w:val="57"/>
          <w:lang w:eastAsia="ru-RU"/>
        </w:rPr>
        <w:t>ВИРТУАЛЬНАЯ ЛЮБОВЬ</w:t>
      </w:r>
    </w:p>
    <w:p w:rsidR="00B30142" w:rsidRDefault="0014733E">
      <w:pPr>
        <w:spacing w:before="60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 xml:space="preserve">В нашей жизни становится все больше виртуального. Виртуальная работа, виртуальное общение, виртуальные развлечения. И вот, в этот ряд попало и самое драгоценное – любовь. Многие люди искренне убеждены, что то, что они испытывают по </w:t>
      </w:r>
      <w:r>
        <w:rPr>
          <w:rFonts w:ascii="Times New Roman" w:eastAsia="Times New Roman" w:hAnsi="Times New Roman" w:cs="Times New Roman"/>
          <w:spacing w:val="0"/>
          <w:sz w:val="29"/>
          <w:szCs w:val="29"/>
          <w:lang w:eastAsia="ru-RU"/>
        </w:rPr>
        <w:t>отношению к неведомому и далекому интернет-собеседнику, можно назвать любовью. Ну или хотя бы виртуальной любовью.</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Тут возникает много вопросов. Чего мы боимся, когда избегаем отношений с живыми, реальными людьми? Чего мы ищем, когда предпочитаем отношения</w:t>
      </w:r>
      <w:r>
        <w:rPr>
          <w:rFonts w:ascii="Times New Roman" w:eastAsia="Times New Roman" w:hAnsi="Times New Roman" w:cs="Times New Roman"/>
          <w:spacing w:val="0"/>
          <w:sz w:val="29"/>
          <w:szCs w:val="29"/>
          <w:lang w:eastAsia="ru-RU"/>
        </w:rPr>
        <w:t xml:space="preserve"> с кем-то, кого не знаем и не можем узнать хорошо, потому что наши отношения – виртуальные? Каковы перспективы и опасности виртуальных отношений?</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К виртуальной любви склонны зависимые люди.</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В Интернете присутствует много разных типологий людей, много нездо</w:t>
      </w:r>
      <w:r>
        <w:rPr>
          <w:rFonts w:ascii="Times New Roman" w:eastAsia="Times New Roman" w:hAnsi="Times New Roman" w:cs="Times New Roman"/>
          <w:spacing w:val="0"/>
          <w:sz w:val="29"/>
          <w:szCs w:val="29"/>
          <w:lang w:eastAsia="ru-RU"/>
        </w:rPr>
        <w:t>ровых людей, много нормальных людей, которые просто немножко потерялись, на данный момент.</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В процессе виртуальных отношений имеет место доверие, причем доверие необоснованное, тем не менее, люди доверяют виртуальному партнеру. Например, был случай, когда д</w:t>
      </w:r>
      <w:r>
        <w:rPr>
          <w:rFonts w:ascii="Times New Roman" w:eastAsia="Times New Roman" w:hAnsi="Times New Roman" w:cs="Times New Roman"/>
          <w:spacing w:val="0"/>
          <w:sz w:val="29"/>
          <w:szCs w:val="29"/>
          <w:lang w:eastAsia="ru-RU"/>
        </w:rPr>
        <w:t>евушка виртуально влюбилась в человека, общалась, потом он ее бросил, в результате выяснилось, что это был не молодой человек, а старик. Она даже хотела покончить жизнь самоубийством. Откуда берется такое необоснованное доверие?</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 xml:space="preserve">Здесь мы можем говорить об </w:t>
      </w:r>
      <w:r>
        <w:rPr>
          <w:rFonts w:ascii="Times New Roman" w:eastAsia="Times New Roman" w:hAnsi="Times New Roman" w:cs="Times New Roman"/>
          <w:spacing w:val="0"/>
          <w:sz w:val="29"/>
          <w:szCs w:val="29"/>
          <w:lang w:eastAsia="ru-RU"/>
        </w:rPr>
        <w:t>элементе зависимой личности. Есть понятие любви, когда два человека могут абсолютно адекватно жить, быть вместе, но и полноценно себя чувствовать друг без друга. А есть любовная зависимость, когда нам нужно, чтобы объект, в которого мы влюблены, был постоя</w:t>
      </w:r>
      <w:r>
        <w:rPr>
          <w:rFonts w:ascii="Times New Roman" w:eastAsia="Times New Roman" w:hAnsi="Times New Roman" w:cs="Times New Roman"/>
          <w:spacing w:val="0"/>
          <w:sz w:val="29"/>
          <w:szCs w:val="29"/>
          <w:lang w:eastAsia="ru-RU"/>
        </w:rPr>
        <w:t>нно где-то рядом, не важно в реальном или виртуальном мире. Здесь элемент доверия начинает смешиваться с зависимостью. Человек говорит: «Я тебе доверяю, но ты тогда тоже мне давай что-то в ответ, и как можно больше». Проявляется некая жадность: «я открою т</w:t>
      </w:r>
      <w:r>
        <w:rPr>
          <w:rFonts w:ascii="Times New Roman" w:eastAsia="Times New Roman" w:hAnsi="Times New Roman" w:cs="Times New Roman"/>
          <w:spacing w:val="0"/>
          <w:sz w:val="29"/>
          <w:szCs w:val="29"/>
          <w:lang w:eastAsia="ru-RU"/>
        </w:rPr>
        <w:t xml:space="preserve">ебе все свои тайны, расскажу про все, ты меня </w:t>
      </w:r>
      <w:r>
        <w:rPr>
          <w:rFonts w:ascii="Times New Roman" w:eastAsia="Times New Roman" w:hAnsi="Times New Roman" w:cs="Times New Roman"/>
          <w:spacing w:val="0"/>
          <w:sz w:val="29"/>
          <w:szCs w:val="29"/>
          <w:lang w:eastAsia="ru-RU"/>
        </w:rPr>
        <w:lastRenderedPageBreak/>
        <w:t>послушаешь, ты меня пожалеешь». Это элемент зависимой личности. Такие люди требуют внимания, жалости. Одна пациентка в течение часа шестьдесят три раза проверяла, написал ли ей молодой человек, т.е. она «улетал</w:t>
      </w:r>
      <w:r>
        <w:rPr>
          <w:rFonts w:ascii="Times New Roman" w:eastAsia="Times New Roman" w:hAnsi="Times New Roman" w:cs="Times New Roman"/>
          <w:spacing w:val="0"/>
          <w:sz w:val="29"/>
          <w:szCs w:val="29"/>
          <w:lang w:eastAsia="ru-RU"/>
        </w:rPr>
        <w:t>а» в виртуальные отношения полностью.</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Очень похожая ситуация из практики, когда девушка переписывалась с молодым человеком, он находился в другом городе, и к тому времени, как она пришла на прием, у них переписка длилась уже два года, но они за это время т</w:t>
      </w:r>
      <w:r>
        <w:rPr>
          <w:rFonts w:ascii="Times New Roman" w:eastAsia="Times New Roman" w:hAnsi="Times New Roman" w:cs="Times New Roman"/>
          <w:spacing w:val="0"/>
          <w:sz w:val="29"/>
          <w:szCs w:val="29"/>
          <w:lang w:eastAsia="ru-RU"/>
        </w:rPr>
        <w:t>ак ни разу и не встретились. Очень часто причиной столь длительной виртуальной любви оказывается то, что за компьютером сидит немножко не тот человек, каким он себя представляет. Девушка на фотографиях была достаточно привлекательна, все было отредактирова</w:t>
      </w:r>
      <w:r>
        <w:rPr>
          <w:rFonts w:ascii="Times New Roman" w:eastAsia="Times New Roman" w:hAnsi="Times New Roman" w:cs="Times New Roman"/>
          <w:spacing w:val="0"/>
          <w:sz w:val="29"/>
          <w:szCs w:val="29"/>
          <w:lang w:eastAsia="ru-RU"/>
        </w:rPr>
        <w:t xml:space="preserve">но на </w:t>
      </w:r>
      <w:proofErr w:type="spellStart"/>
      <w:r>
        <w:rPr>
          <w:rFonts w:ascii="Times New Roman" w:eastAsia="Times New Roman" w:hAnsi="Times New Roman" w:cs="Times New Roman"/>
          <w:spacing w:val="0"/>
          <w:sz w:val="29"/>
          <w:szCs w:val="29"/>
          <w:lang w:eastAsia="ru-RU"/>
        </w:rPr>
        <w:t>фотошопе</w:t>
      </w:r>
      <w:proofErr w:type="spellEnd"/>
      <w:r>
        <w:rPr>
          <w:rFonts w:ascii="Times New Roman" w:eastAsia="Times New Roman" w:hAnsi="Times New Roman" w:cs="Times New Roman"/>
          <w:spacing w:val="0"/>
          <w:sz w:val="29"/>
          <w:szCs w:val="29"/>
          <w:lang w:eastAsia="ru-RU"/>
        </w:rPr>
        <w:t xml:space="preserve">, но у нее были проблемы с весом, и она два года пыталась бороться с этим, ставила цели привести себя в порядок, чтобы с ним встретиться. Специалисты с ней работали полгода, она сбросила вес, и когда она уже была уверена, </w:t>
      </w:r>
      <w:proofErr w:type="gramStart"/>
      <w:r>
        <w:rPr>
          <w:rFonts w:ascii="Times New Roman" w:eastAsia="Times New Roman" w:hAnsi="Times New Roman" w:cs="Times New Roman"/>
          <w:spacing w:val="0"/>
          <w:sz w:val="29"/>
          <w:szCs w:val="29"/>
          <w:lang w:eastAsia="ru-RU"/>
        </w:rPr>
        <w:t>что сейчас-то</w:t>
      </w:r>
      <w:proofErr w:type="gramEnd"/>
      <w:r>
        <w:rPr>
          <w:rFonts w:ascii="Times New Roman" w:eastAsia="Times New Roman" w:hAnsi="Times New Roman" w:cs="Times New Roman"/>
          <w:spacing w:val="0"/>
          <w:sz w:val="29"/>
          <w:szCs w:val="29"/>
          <w:lang w:eastAsia="ru-RU"/>
        </w:rPr>
        <w:t xml:space="preserve"> может </w:t>
      </w:r>
      <w:r>
        <w:rPr>
          <w:rFonts w:ascii="Times New Roman" w:eastAsia="Times New Roman" w:hAnsi="Times New Roman" w:cs="Times New Roman"/>
          <w:spacing w:val="0"/>
          <w:sz w:val="29"/>
          <w:szCs w:val="29"/>
          <w:lang w:eastAsia="ru-RU"/>
        </w:rPr>
        <w:t>с ним встретиться, она предложила ему встречу, но тут-то он и заерзал. Резко вместо него на его аккаунте появилась так называемая родственница, которая сказала, что он попал в аварию, и когда он выйдет из больницы — неизвестно.</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К таким виртуальным отношени</w:t>
      </w:r>
      <w:r>
        <w:rPr>
          <w:rFonts w:ascii="Times New Roman" w:eastAsia="Times New Roman" w:hAnsi="Times New Roman" w:cs="Times New Roman"/>
          <w:spacing w:val="0"/>
          <w:sz w:val="29"/>
          <w:szCs w:val="29"/>
          <w:lang w:eastAsia="ru-RU"/>
        </w:rPr>
        <w:t>ям склонны люди, которые изначально склоны к зависимости. Если человек свободен от зависимости, то он самодостаточен, он может проводить время сам с собой, наслаждаться этим, он может выйти погулять с друзьями, он может посидеть в Интернете, но он не пропа</w:t>
      </w:r>
      <w:r>
        <w:rPr>
          <w:rFonts w:ascii="Times New Roman" w:eastAsia="Times New Roman" w:hAnsi="Times New Roman" w:cs="Times New Roman"/>
          <w:spacing w:val="0"/>
          <w:sz w:val="29"/>
          <w:szCs w:val="29"/>
          <w:lang w:eastAsia="ru-RU"/>
        </w:rPr>
        <w:t>дает там постоянно. Он любит себя и любит друзей, ему не нужен один единственный человек, он общается с реальным миром и может побыть какое-то время в виртуальном, но он не зацикливается на нем.</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Еще один, достаточно интересный пример из практики. Муж и жен</w:t>
      </w:r>
      <w:r>
        <w:rPr>
          <w:rFonts w:ascii="Times New Roman" w:eastAsia="Times New Roman" w:hAnsi="Times New Roman" w:cs="Times New Roman"/>
          <w:spacing w:val="0"/>
          <w:sz w:val="29"/>
          <w:szCs w:val="29"/>
          <w:lang w:eastAsia="ru-RU"/>
        </w:rPr>
        <w:t>а — банковские работники, только работают в разных банках. Они познакомились в Интернете, поженились. Прошел год, и даже после свадьбы у них очень своеобразное общение было: целый день они сидят в Интернете, общаются, приходят домой, ужинают, она садится в</w:t>
      </w:r>
      <w:r>
        <w:rPr>
          <w:rFonts w:ascii="Times New Roman" w:eastAsia="Times New Roman" w:hAnsi="Times New Roman" w:cs="Times New Roman"/>
          <w:spacing w:val="0"/>
          <w:sz w:val="29"/>
          <w:szCs w:val="29"/>
          <w:lang w:eastAsia="ru-RU"/>
        </w:rPr>
        <w:t xml:space="preserve"> комнате с ноутбуком, а он садится на кухне </w:t>
      </w:r>
      <w:proofErr w:type="gramStart"/>
      <w:r>
        <w:rPr>
          <w:rFonts w:ascii="Times New Roman" w:eastAsia="Times New Roman" w:hAnsi="Times New Roman" w:cs="Times New Roman"/>
          <w:spacing w:val="0"/>
          <w:sz w:val="29"/>
          <w:szCs w:val="29"/>
          <w:lang w:eastAsia="ru-RU"/>
        </w:rPr>
        <w:t>с ноутбуком</w:t>
      </w:r>
      <w:proofErr w:type="gramEnd"/>
      <w:r>
        <w:rPr>
          <w:rFonts w:ascii="Times New Roman" w:eastAsia="Times New Roman" w:hAnsi="Times New Roman" w:cs="Times New Roman"/>
          <w:spacing w:val="0"/>
          <w:sz w:val="29"/>
          <w:szCs w:val="29"/>
          <w:lang w:eastAsia="ru-RU"/>
        </w:rPr>
        <w:t xml:space="preserve"> и они общаются друг с другом. У них проблема, они не могут завести детей. При таком стиле общения это трудновато. Они с этим и пришли, не понимали в чем дело. Причем они говорят, что в Интернете у них</w:t>
      </w:r>
      <w:r>
        <w:rPr>
          <w:rFonts w:ascii="Times New Roman" w:eastAsia="Times New Roman" w:hAnsi="Times New Roman" w:cs="Times New Roman"/>
          <w:spacing w:val="0"/>
          <w:sz w:val="29"/>
          <w:szCs w:val="29"/>
          <w:lang w:eastAsia="ru-RU"/>
        </w:rPr>
        <w:t xml:space="preserve"> </w:t>
      </w:r>
      <w:r>
        <w:rPr>
          <w:rFonts w:ascii="Times New Roman" w:eastAsia="Times New Roman" w:hAnsi="Times New Roman" w:cs="Times New Roman"/>
          <w:spacing w:val="0"/>
          <w:sz w:val="29"/>
          <w:szCs w:val="29"/>
          <w:lang w:eastAsia="ru-RU"/>
        </w:rPr>
        <w:lastRenderedPageBreak/>
        <w:t>актуализируются эмоции, чувства. Они специально экспериментировали: уехали на дачу, провели там два дня без Интернета, и она сказала, что эти два дня выпали из ее жизни, это была пустота. Вернулись — и опять эмоции…</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Человек, который сидит в интернете и та</w:t>
      </w:r>
      <w:r>
        <w:rPr>
          <w:rFonts w:ascii="Times New Roman" w:eastAsia="Times New Roman" w:hAnsi="Times New Roman" w:cs="Times New Roman"/>
          <w:spacing w:val="0"/>
          <w:sz w:val="29"/>
          <w:szCs w:val="29"/>
          <w:lang w:eastAsia="ru-RU"/>
        </w:rPr>
        <w:t>м влюбляется — зависимая личность. Сидя за компьютером дома, вы можете сидеть с лохматой головой, не накрашенная и говорить, что вы в прекрасном пеньюаре, в сексуальном белье, и на том конце мужчина будет, сидя с бутербродом в руках, в семейных трусах, с б</w:t>
      </w:r>
      <w:r>
        <w:rPr>
          <w:rFonts w:ascii="Times New Roman" w:eastAsia="Times New Roman" w:hAnsi="Times New Roman" w:cs="Times New Roman"/>
          <w:spacing w:val="0"/>
          <w:sz w:val="29"/>
          <w:szCs w:val="29"/>
          <w:lang w:eastAsia="ru-RU"/>
        </w:rPr>
        <w:t>анкой пива, говорить, что он сейчас сидит у камина на кожаном диване. Это приукрашивание реальности, той, которой нет в жизни и, естественно, «сбываются» мечты.</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Но если мы говорим о виртуальной любви, то очень часто она возникает, когда люди на далеком рас</w:t>
      </w:r>
      <w:r>
        <w:rPr>
          <w:rFonts w:ascii="Times New Roman" w:eastAsia="Times New Roman" w:hAnsi="Times New Roman" w:cs="Times New Roman"/>
          <w:spacing w:val="0"/>
          <w:sz w:val="29"/>
          <w:szCs w:val="29"/>
          <w:lang w:eastAsia="ru-RU"/>
        </w:rPr>
        <w:t>стоянии друг от друга.</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Расстояния - это отговорка. Почему виртуальная любовь может длиться годами? Потому что человек себя приукрашивает. Расстояние им мешает встретиться, у него всегда есть отговорка: «Я бы с удовольствием с тобой встретился, но ты, же по</w:t>
      </w:r>
      <w:r>
        <w:rPr>
          <w:rFonts w:ascii="Times New Roman" w:eastAsia="Times New Roman" w:hAnsi="Times New Roman" w:cs="Times New Roman"/>
          <w:spacing w:val="0"/>
          <w:sz w:val="29"/>
          <w:szCs w:val="29"/>
          <w:lang w:eastAsia="ru-RU"/>
        </w:rPr>
        <w:t xml:space="preserve">нимаешь, что между нами большое расстояние. Когда-нибудь, скоро-скоро я буду проездом </w:t>
      </w:r>
      <w:proofErr w:type="gramStart"/>
      <w:r>
        <w:rPr>
          <w:rFonts w:ascii="Times New Roman" w:eastAsia="Times New Roman" w:hAnsi="Times New Roman" w:cs="Times New Roman"/>
          <w:spacing w:val="0"/>
          <w:sz w:val="29"/>
          <w:szCs w:val="29"/>
          <w:lang w:eastAsia="ru-RU"/>
        </w:rPr>
        <w:t>в вашем городе</w:t>
      </w:r>
      <w:proofErr w:type="gramEnd"/>
      <w:r>
        <w:rPr>
          <w:rFonts w:ascii="Times New Roman" w:eastAsia="Times New Roman" w:hAnsi="Times New Roman" w:cs="Times New Roman"/>
          <w:spacing w:val="0"/>
          <w:sz w:val="29"/>
          <w:szCs w:val="29"/>
          <w:lang w:eastAsia="ru-RU"/>
        </w:rPr>
        <w:t xml:space="preserve"> и мы обязательно встретимся». И девушка говорит: «Да, конечно, я буду тебя ждать».</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Есть сейчас такое понятие как «виртуальная любовница». В основном, мужчи</w:t>
      </w:r>
      <w:r>
        <w:rPr>
          <w:rFonts w:ascii="Times New Roman" w:eastAsia="Times New Roman" w:hAnsi="Times New Roman" w:cs="Times New Roman"/>
          <w:spacing w:val="0"/>
          <w:sz w:val="29"/>
          <w:szCs w:val="29"/>
          <w:lang w:eastAsia="ru-RU"/>
        </w:rPr>
        <w:t xml:space="preserve">ны из Москвы заводят себе «виртуальных любовниц», которые находятся, допустим, в Нижнем Новгороде, в Рязани. Они нахваливают себя, показывают фотографии дорогих машин, хороший достаток, хотя сам он зарабатывает средне, но он здесь «цветет», </w:t>
      </w:r>
      <w:proofErr w:type="spellStart"/>
      <w:r>
        <w:rPr>
          <w:rFonts w:ascii="Times New Roman" w:eastAsia="Times New Roman" w:hAnsi="Times New Roman" w:cs="Times New Roman"/>
          <w:spacing w:val="0"/>
          <w:sz w:val="29"/>
          <w:szCs w:val="29"/>
          <w:lang w:eastAsia="ru-RU"/>
        </w:rPr>
        <w:t>самоутверждаетс</w:t>
      </w:r>
      <w:r>
        <w:rPr>
          <w:rFonts w:ascii="Times New Roman" w:eastAsia="Times New Roman" w:hAnsi="Times New Roman" w:cs="Times New Roman"/>
          <w:spacing w:val="0"/>
          <w:sz w:val="29"/>
          <w:szCs w:val="29"/>
          <w:lang w:eastAsia="ru-RU"/>
        </w:rPr>
        <w:t>я</w:t>
      </w:r>
      <w:proofErr w:type="spellEnd"/>
      <w:r>
        <w:rPr>
          <w:rFonts w:ascii="Times New Roman" w:eastAsia="Times New Roman" w:hAnsi="Times New Roman" w:cs="Times New Roman"/>
          <w:spacing w:val="0"/>
          <w:sz w:val="29"/>
          <w:szCs w:val="29"/>
          <w:lang w:eastAsia="ru-RU"/>
        </w:rPr>
        <w:t xml:space="preserve">. Причем он может жить с девушкой, которая его воспринимает по-другому, а в Интернете происходит, просто, нереальная любовь. Для девушек из других городов, мужчина, проживающий в Москве, с дорогим «боевым конем» и полным карманом денег — это ведь для них </w:t>
      </w:r>
      <w:r>
        <w:rPr>
          <w:rFonts w:ascii="Times New Roman" w:eastAsia="Times New Roman" w:hAnsi="Times New Roman" w:cs="Times New Roman"/>
          <w:spacing w:val="0"/>
          <w:sz w:val="29"/>
          <w:szCs w:val="29"/>
          <w:lang w:eastAsia="ru-RU"/>
        </w:rPr>
        <w:t>«лакомый кусочек», «прекрасный принц».</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Совсем недавно был такой случай, девушка из Воронежа, а он москвич. Она специально придумала предлог, приехала, но он придумал какую-то командировку и тут же, якобы, улетел в Казахстан. Она уехала обратно. Он сослался</w:t>
      </w:r>
      <w:r>
        <w:rPr>
          <w:rFonts w:ascii="Times New Roman" w:eastAsia="Times New Roman" w:hAnsi="Times New Roman" w:cs="Times New Roman"/>
          <w:spacing w:val="0"/>
          <w:sz w:val="29"/>
          <w:szCs w:val="29"/>
          <w:lang w:eastAsia="ru-RU"/>
        </w:rPr>
        <w:t xml:space="preserve"> на свою занятость, на свой бизнес, которого у </w:t>
      </w:r>
      <w:r>
        <w:rPr>
          <w:rFonts w:ascii="Times New Roman" w:eastAsia="Times New Roman" w:hAnsi="Times New Roman" w:cs="Times New Roman"/>
          <w:spacing w:val="0"/>
          <w:sz w:val="29"/>
          <w:szCs w:val="29"/>
          <w:lang w:eastAsia="ru-RU"/>
        </w:rPr>
        <w:lastRenderedPageBreak/>
        <w:t>него на самом деле нет. Вот такая «любовь». Она все-таки продолжает с ним дальше общаться, надеется.</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Еще нужно иметь в виду, что в виртуальном общении очень много психопатических личностей. Как сказал один про</w:t>
      </w:r>
      <w:r>
        <w:rPr>
          <w:rFonts w:ascii="Times New Roman" w:eastAsia="Times New Roman" w:hAnsi="Times New Roman" w:cs="Times New Roman"/>
          <w:spacing w:val="0"/>
          <w:sz w:val="29"/>
          <w:szCs w:val="29"/>
          <w:lang w:eastAsia="ru-RU"/>
        </w:rPr>
        <w:t>фессор: «Раньше к нам психопаты приходили лечиться, а сейчас они не ходят. Потому что они сейчас в Интернете». Тот же психопат найдет то, что ему нужно в Интернете, и он там будет купаться в славе, его будут хвалить, где-то его будут жалеть.</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В интернете бо</w:t>
      </w:r>
      <w:r>
        <w:rPr>
          <w:rFonts w:ascii="Times New Roman" w:eastAsia="Times New Roman" w:hAnsi="Times New Roman" w:cs="Times New Roman"/>
          <w:spacing w:val="0"/>
          <w:sz w:val="29"/>
          <w:szCs w:val="29"/>
          <w:lang w:eastAsia="ru-RU"/>
        </w:rPr>
        <w:t xml:space="preserve">льшое количество </w:t>
      </w:r>
      <w:proofErr w:type="spellStart"/>
      <w:r>
        <w:rPr>
          <w:rFonts w:ascii="Times New Roman" w:eastAsia="Times New Roman" w:hAnsi="Times New Roman" w:cs="Times New Roman"/>
          <w:spacing w:val="0"/>
          <w:sz w:val="29"/>
          <w:szCs w:val="29"/>
          <w:lang w:eastAsia="ru-RU"/>
        </w:rPr>
        <w:t>сексопатов</w:t>
      </w:r>
      <w:proofErr w:type="spellEnd"/>
      <w:r>
        <w:rPr>
          <w:rFonts w:ascii="Times New Roman" w:eastAsia="Times New Roman" w:hAnsi="Times New Roman" w:cs="Times New Roman"/>
          <w:spacing w:val="0"/>
          <w:sz w:val="29"/>
          <w:szCs w:val="29"/>
          <w:lang w:eastAsia="ru-RU"/>
        </w:rPr>
        <w:t xml:space="preserve"> с сексуальными извращениями. Больные шизофренией, сами рассказывают, как они знакомятся в Интернете с девушками. Вы ведь можете и не увидеть его болезнь, он может находиться в хорошем пролеченном состоянии, на данный момент он м</w:t>
      </w:r>
      <w:r>
        <w:rPr>
          <w:rFonts w:ascii="Times New Roman" w:eastAsia="Times New Roman" w:hAnsi="Times New Roman" w:cs="Times New Roman"/>
          <w:spacing w:val="0"/>
          <w:sz w:val="29"/>
          <w:szCs w:val="29"/>
          <w:lang w:eastAsia="ru-RU"/>
        </w:rPr>
        <w:t>ожет быть под лекарствами. Он будет прекрасно себя чувствовать, будет с вами разговаривать, даже будет чем-то привлекателен, у него могут быть какие-то красивые образы в голове.</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Когда мы там знакомимся, то даже не подозреваем, кто там находится, мы даже не</w:t>
      </w:r>
      <w:r>
        <w:rPr>
          <w:rFonts w:ascii="Times New Roman" w:eastAsia="Times New Roman" w:hAnsi="Times New Roman" w:cs="Times New Roman"/>
          <w:spacing w:val="0"/>
          <w:sz w:val="29"/>
          <w:szCs w:val="29"/>
          <w:lang w:eastAsia="ru-RU"/>
        </w:rPr>
        <w:t xml:space="preserve"> знаем мужчина там или женщина. Даже если вы угадали с полом, то неизвестно в каком состоянии находится сам человек. Поэтому такой человек и может избегать встреч постоянно.</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 xml:space="preserve">В основном к специалистам приходят тогда, когда все уже запущено, когда ушли туда </w:t>
      </w:r>
      <w:r>
        <w:rPr>
          <w:rFonts w:ascii="Times New Roman" w:eastAsia="Times New Roman" w:hAnsi="Times New Roman" w:cs="Times New Roman"/>
          <w:spacing w:val="0"/>
          <w:sz w:val="29"/>
          <w:szCs w:val="29"/>
          <w:lang w:eastAsia="ru-RU"/>
        </w:rPr>
        <w:t>по полной программе, когда разочаровались в любви, в отношениях.</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 xml:space="preserve">Очень много в Интернете женатых мужчин, они заводят такую виртуальную любовь, когда жизнь в семье охладела, эмоций мало, мужчина много работает, зарабатывает деньги, приносит их домой, но не </w:t>
      </w:r>
      <w:r>
        <w:rPr>
          <w:rFonts w:ascii="Times New Roman" w:eastAsia="Times New Roman" w:hAnsi="Times New Roman" w:cs="Times New Roman"/>
          <w:spacing w:val="0"/>
          <w:sz w:val="29"/>
          <w:szCs w:val="29"/>
          <w:lang w:eastAsia="ru-RU"/>
        </w:rPr>
        <w:t>получает той благодарности, на которую он рассчитывает. А в Интернете он все это получит сполна. Потому что он описывает этой девушке, что он хорош, он много работает, хорошо зарабатывает, он прекрасен, он спортсмен. Она же не видит всего того, что происхо</w:t>
      </w:r>
      <w:r>
        <w:rPr>
          <w:rFonts w:ascii="Times New Roman" w:eastAsia="Times New Roman" w:hAnsi="Times New Roman" w:cs="Times New Roman"/>
          <w:spacing w:val="0"/>
          <w:sz w:val="29"/>
          <w:szCs w:val="29"/>
          <w:lang w:eastAsia="ru-RU"/>
        </w:rPr>
        <w:t>дит с ним на самом деле, и она дает эмоции, которых ему не хватает.</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Если человек отказывается встретиться, то это в любом случае должно навести на подозрения. Есть некие причины, почему человек, с которым вы общаетесь, отказывается от реальной встречи. Пер</w:t>
      </w:r>
      <w:r>
        <w:rPr>
          <w:rFonts w:ascii="Times New Roman" w:eastAsia="Times New Roman" w:hAnsi="Times New Roman" w:cs="Times New Roman"/>
          <w:spacing w:val="0"/>
          <w:sz w:val="29"/>
          <w:szCs w:val="29"/>
          <w:lang w:eastAsia="ru-RU"/>
        </w:rPr>
        <w:t xml:space="preserve">вое, он может </w:t>
      </w:r>
      <w:r>
        <w:rPr>
          <w:rFonts w:ascii="Times New Roman" w:eastAsia="Times New Roman" w:hAnsi="Times New Roman" w:cs="Times New Roman"/>
          <w:spacing w:val="0"/>
          <w:sz w:val="29"/>
          <w:szCs w:val="29"/>
          <w:lang w:eastAsia="ru-RU"/>
        </w:rPr>
        <w:lastRenderedPageBreak/>
        <w:t xml:space="preserve">быть инвалидом, который просто получает общение. Он, может быть, и пытался встречаться, но настолько эти встречи были стрессовыми, что он сказал себе: «нет, никогда». Второе, это мужчины, у которых на данный момент есть отношения и им тяжело </w:t>
      </w:r>
      <w:r>
        <w:rPr>
          <w:rFonts w:ascii="Times New Roman" w:eastAsia="Times New Roman" w:hAnsi="Times New Roman" w:cs="Times New Roman"/>
          <w:spacing w:val="0"/>
          <w:sz w:val="29"/>
          <w:szCs w:val="29"/>
          <w:lang w:eastAsia="ru-RU"/>
        </w:rPr>
        <w:t xml:space="preserve">встретиться. Девушка будет предлагать встречу после работы, а после работы он занят своей женщиной. Жена ему звонит и говорит: «Ты где сейчас находишься? Ты через сколько будешь? Выйдешь из метро — </w:t>
      </w:r>
      <w:proofErr w:type="spellStart"/>
      <w:r>
        <w:rPr>
          <w:rFonts w:ascii="Times New Roman" w:eastAsia="Times New Roman" w:hAnsi="Times New Roman" w:cs="Times New Roman"/>
          <w:spacing w:val="0"/>
          <w:sz w:val="29"/>
          <w:szCs w:val="29"/>
          <w:lang w:eastAsia="ru-RU"/>
        </w:rPr>
        <w:t>отзвонись</w:t>
      </w:r>
      <w:proofErr w:type="spellEnd"/>
      <w:r>
        <w:rPr>
          <w:rFonts w:ascii="Times New Roman" w:eastAsia="Times New Roman" w:hAnsi="Times New Roman" w:cs="Times New Roman"/>
          <w:spacing w:val="0"/>
          <w:sz w:val="29"/>
          <w:szCs w:val="29"/>
          <w:lang w:eastAsia="ru-RU"/>
        </w:rPr>
        <w:t xml:space="preserve"> мне, пожалуйста». О каких встречах здесь может и</w:t>
      </w:r>
      <w:r>
        <w:rPr>
          <w:rFonts w:ascii="Times New Roman" w:eastAsia="Times New Roman" w:hAnsi="Times New Roman" w:cs="Times New Roman"/>
          <w:spacing w:val="0"/>
          <w:sz w:val="29"/>
          <w:szCs w:val="29"/>
          <w:lang w:eastAsia="ru-RU"/>
        </w:rPr>
        <w:t>дти речь?</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 xml:space="preserve">Мужчины, у которых есть постоянные отношения, идут в Интернет и начинают там влюбляться, потому что им не хватает этих эмоций в реальной жизни. Они идут в этот виртуальный мир, чтобы быть там успешными, красивыми, привлекательными, популярными — </w:t>
      </w:r>
      <w:r>
        <w:rPr>
          <w:rFonts w:ascii="Times New Roman" w:eastAsia="Times New Roman" w:hAnsi="Times New Roman" w:cs="Times New Roman"/>
          <w:spacing w:val="0"/>
          <w:sz w:val="29"/>
          <w:szCs w:val="29"/>
          <w:lang w:eastAsia="ru-RU"/>
        </w:rPr>
        <w:t>то, чего не дает им девушка, которая находится рядом.</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Точно так же и девушки поступают. Они говорят о том, что их мужчина не умеет слушать, не умеет делать комплименты, ухаживать. Может, и умел, но год-два-три — и все затихает. Любая девушка более-менее пр</w:t>
      </w:r>
      <w:r>
        <w:rPr>
          <w:rFonts w:ascii="Times New Roman" w:eastAsia="Times New Roman" w:hAnsi="Times New Roman" w:cs="Times New Roman"/>
          <w:spacing w:val="0"/>
          <w:sz w:val="29"/>
          <w:szCs w:val="29"/>
          <w:lang w:eastAsia="ru-RU"/>
        </w:rPr>
        <w:t xml:space="preserve">ивлекательная вывешивает анкету и в день ей может приходить пятьдесят, а то и пятьсот сообщений с различными предложениями, комплиментами. У этих девушек круг общения настолько беден и ограничен, что им приходится заново учиться общаться с людьми. Вот это </w:t>
      </w:r>
      <w:r>
        <w:rPr>
          <w:rFonts w:ascii="Times New Roman" w:eastAsia="Times New Roman" w:hAnsi="Times New Roman" w:cs="Times New Roman"/>
          <w:spacing w:val="0"/>
          <w:sz w:val="29"/>
          <w:szCs w:val="29"/>
          <w:lang w:eastAsia="ru-RU"/>
        </w:rPr>
        <w:t>основные минусы.</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Тем, кто уже находится в этих отношениях и уже понимают, что они ведут непонятно к чему, что это может продолжаться бесконечно, нужно почаще задавать себе вопросы «что я делаю? Почему я сижу постоянно здесь? Где мои друзья, где мое реально</w:t>
      </w:r>
      <w:r>
        <w:rPr>
          <w:rFonts w:ascii="Times New Roman" w:eastAsia="Times New Roman" w:hAnsi="Times New Roman" w:cs="Times New Roman"/>
          <w:spacing w:val="0"/>
          <w:sz w:val="29"/>
          <w:szCs w:val="29"/>
          <w:lang w:eastAsia="ru-RU"/>
        </w:rPr>
        <w:t>е общение?»</w:t>
      </w:r>
    </w:p>
    <w:p w:rsidR="00B30142" w:rsidRDefault="0014733E">
      <w:pPr>
        <w:spacing w:before="360" w:after="0" w:line="240" w:lineRule="auto"/>
        <w:rPr>
          <w:rFonts w:ascii="Times New Roman" w:eastAsia="Times New Roman" w:hAnsi="Times New Roman" w:cs="Times New Roman"/>
          <w:spacing w:val="0"/>
          <w:sz w:val="29"/>
          <w:szCs w:val="29"/>
          <w:lang w:eastAsia="ru-RU"/>
        </w:rPr>
      </w:pPr>
      <w:r>
        <w:rPr>
          <w:rFonts w:ascii="Times New Roman" w:eastAsia="Times New Roman" w:hAnsi="Times New Roman" w:cs="Times New Roman"/>
          <w:spacing w:val="0"/>
          <w:sz w:val="29"/>
          <w:szCs w:val="29"/>
          <w:lang w:eastAsia="ru-RU"/>
        </w:rPr>
        <w:t>Нужно учиться знакомиться в реальной жизни. Нужно больше жить в реальном мире и поменьше пользоваться гаджетами. Вставать из-за компьютера и идти в реальность</w:t>
      </w:r>
      <w:r w:rsidR="00786310">
        <w:rPr>
          <w:rFonts w:ascii="Times New Roman" w:eastAsia="Times New Roman" w:hAnsi="Times New Roman" w:cs="Times New Roman"/>
          <w:spacing w:val="0"/>
          <w:sz w:val="29"/>
          <w:szCs w:val="29"/>
          <w:lang w:eastAsia="ru-RU"/>
        </w:rPr>
        <w:t>!</w:t>
      </w:r>
      <w:bookmarkStart w:id="0" w:name="_GoBack"/>
      <w:bookmarkEnd w:id="0"/>
    </w:p>
    <w:p w:rsidR="00B30142" w:rsidRDefault="00B30142">
      <w:pPr>
        <w:pStyle w:val="afff1"/>
      </w:pPr>
    </w:p>
    <w:sectPr w:rsidR="00B30142">
      <w:headerReference w:type="default" r:id="rId8"/>
      <w:pgSz w:w="11906" w:h="16838"/>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3E" w:rsidRDefault="0014733E">
      <w:pPr>
        <w:spacing w:line="240" w:lineRule="auto"/>
      </w:pPr>
      <w:r>
        <w:separator/>
      </w:r>
    </w:p>
  </w:endnote>
  <w:endnote w:type="continuationSeparator" w:id="0">
    <w:p w:rsidR="0014733E" w:rsidRDefault="00147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default"/>
    <w:sig w:usb0="00000003" w:usb1="288F0000" w:usb2="00000006" w:usb3="00000000" w:csb0="00040001"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CC"/>
    <w:family w:val="modern"/>
    <w:pitch w:val="default"/>
    <w:sig w:usb0="E10002FF" w:usb1="4000FCFF" w:usb2="00000009" w:usb3="00000000" w:csb0="6000019F" w:csb1="DFD7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3E" w:rsidRDefault="0014733E">
      <w:pPr>
        <w:spacing w:after="0"/>
      </w:pPr>
      <w:r>
        <w:separator/>
      </w:r>
    </w:p>
  </w:footnote>
  <w:footnote w:type="continuationSeparator" w:id="0">
    <w:p w:rsidR="0014733E" w:rsidRDefault="001473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Имя получателя:"/>
      <w:tag w:val="Имя получателя:"/>
      <w:id w:val="-227692246"/>
      <w:placeholder>
        <w:docPart w:val="D4862CCA611241959CA716D252F1759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B30142" w:rsidRDefault="0014733E">
        <w:pPr>
          <w:pStyle w:val="aff3"/>
        </w:pPr>
        <w:r>
          <w:rPr>
            <w:lang w:bidi="ru-RU"/>
          </w:rPr>
          <w:t>Имя получателя</w:t>
        </w:r>
      </w:p>
    </w:sdtContent>
  </w:sdt>
  <w:sdt>
    <w:sdtPr>
      <w:alias w:val="Дата:"/>
      <w:tag w:val="Дата:"/>
      <w:id w:val="666365891"/>
      <w:placeholder>
        <w:docPart w:val="EB9A96D176AA4A99AAE61AE10CA203DD"/>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B30142" w:rsidRDefault="0014733E">
        <w:pPr>
          <w:pStyle w:val="aff3"/>
        </w:pPr>
        <w:r>
          <w:rPr>
            <w:lang w:bidi="ru-RU"/>
          </w:rPr>
          <w:t>Дата</w:t>
        </w:r>
      </w:p>
    </w:sdtContent>
  </w:sdt>
  <w:p w:rsidR="00B30142" w:rsidRDefault="0014733E">
    <w:pPr>
      <w:pStyle w:val="aff3"/>
    </w:pPr>
    <w:r>
      <w:rPr>
        <w:lang w:bidi="ru-RU"/>
      </w:rPr>
      <w:t xml:space="preserve">Стр. </w:t>
    </w:r>
    <w:r>
      <w:rPr>
        <w:lang w:bidi="ru-RU"/>
      </w:rPr>
      <w:fldChar w:fldCharType="begin"/>
    </w:r>
    <w:r>
      <w:rPr>
        <w:lang w:bidi="ru-RU"/>
      </w:rPr>
      <w:instrText xml:space="preserve"> PAGE   \* MERGEFORMAT </w:instrText>
    </w:r>
    <w:r>
      <w:rPr>
        <w:lang w:bidi="ru-RU"/>
      </w:rPr>
      <w:fldChar w:fldCharType="separate"/>
    </w:r>
    <w:r w:rsidR="00786310">
      <w:rPr>
        <w:noProof/>
        <w:lang w:bidi="ru-RU"/>
      </w:rPr>
      <w:t>5</w:t>
    </w:r>
    <w:r>
      <w:rPr>
        <w:lang w:bidi="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9"/>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D6"/>
    <w:rsid w:val="00021D04"/>
    <w:rsid w:val="0014733E"/>
    <w:rsid w:val="001D7744"/>
    <w:rsid w:val="00215BF2"/>
    <w:rsid w:val="00243C62"/>
    <w:rsid w:val="0025080B"/>
    <w:rsid w:val="002C73D6"/>
    <w:rsid w:val="003906EF"/>
    <w:rsid w:val="003B4738"/>
    <w:rsid w:val="00486C32"/>
    <w:rsid w:val="004A3B2D"/>
    <w:rsid w:val="0053247F"/>
    <w:rsid w:val="005749C0"/>
    <w:rsid w:val="006526BD"/>
    <w:rsid w:val="00786310"/>
    <w:rsid w:val="007A5FD0"/>
    <w:rsid w:val="007D2993"/>
    <w:rsid w:val="00AA6A09"/>
    <w:rsid w:val="00AC70A9"/>
    <w:rsid w:val="00B0147D"/>
    <w:rsid w:val="00B30142"/>
    <w:rsid w:val="00D45E32"/>
    <w:rsid w:val="00DD6781"/>
    <w:rsid w:val="00E0790B"/>
    <w:rsid w:val="00EA1E2C"/>
    <w:rsid w:val="00F121F7"/>
    <w:rsid w:val="00FA63CF"/>
    <w:rsid w:val="00FE545C"/>
    <w:rsid w:val="3AFA0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B853"/>
  <w15:docId w15:val="{831EE9EB-2CE2-405E-87F4-081DA6AF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5" w:qFormat="1"/>
    <w:lsdException w:name="Signature" w:uiPriority="6"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3" w:qFormat="1"/>
    <w:lsdException w:name="Date" w:uiPriority="2"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line="276" w:lineRule="auto"/>
    </w:pPr>
    <w:rPr>
      <w:spacing w:val="4"/>
      <w:sz w:val="22"/>
      <w:lang w:eastAsia="ja-JP"/>
    </w:rPr>
  </w:style>
  <w:style w:type="paragraph" w:styleId="1">
    <w:name w:val="heading 1"/>
    <w:basedOn w:val="a1"/>
    <w:next w:val="a1"/>
    <w:link w:val="10"/>
    <w:uiPriority w:val="9"/>
    <w:qFormat/>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pPr>
      <w:keepNext/>
      <w:keepLines/>
      <w:spacing w:before="40" w:after="0"/>
      <w:contextualSpacing/>
      <w:outlineLvl w:val="2"/>
    </w:pPr>
    <w:rPr>
      <w:rFonts w:asciiTheme="majorHAnsi" w:eastAsiaTheme="majorEastAsia" w:hAnsiTheme="majorHAnsi" w:cstheme="majorBidi"/>
      <w:color w:val="244061" w:themeColor="accent1" w:themeShade="80"/>
      <w:sz w:val="24"/>
      <w:szCs w:val="24"/>
    </w:rPr>
  </w:style>
  <w:style w:type="paragraph" w:styleId="41">
    <w:name w:val="heading 4"/>
    <w:basedOn w:val="a1"/>
    <w:next w:val="a1"/>
    <w:link w:val="42"/>
    <w:uiPriority w:val="9"/>
    <w:semiHidden/>
    <w:unhideWhenUsed/>
    <w:qFormat/>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pPr>
      <w:keepNext/>
      <w:keepLines/>
      <w:spacing w:before="40" w:after="0"/>
      <w:contextualSpacing/>
      <w:outlineLvl w:val="5"/>
    </w:pPr>
    <w:rPr>
      <w:rFonts w:asciiTheme="majorHAnsi" w:eastAsiaTheme="majorEastAsia" w:hAnsiTheme="majorHAnsi" w:cstheme="majorBidi"/>
      <w:color w:val="244061" w:themeColor="accent1" w:themeShade="80"/>
    </w:rPr>
  </w:style>
  <w:style w:type="paragraph" w:styleId="7">
    <w:name w:val="heading 7"/>
    <w:basedOn w:val="a1"/>
    <w:next w:val="a1"/>
    <w:link w:val="70"/>
    <w:uiPriority w:val="9"/>
    <w:semiHidden/>
    <w:unhideWhenUsed/>
    <w:qFormat/>
    <w:pPr>
      <w:keepNext/>
      <w:keepLines/>
      <w:spacing w:before="40" w:after="0"/>
      <w:contextualSpacing/>
      <w:outlineLvl w:val="6"/>
    </w:pPr>
    <w:rPr>
      <w:rFonts w:asciiTheme="majorHAnsi" w:eastAsiaTheme="majorEastAsia" w:hAnsiTheme="majorHAnsi" w:cstheme="majorBidi"/>
      <w:i/>
      <w:iCs/>
      <w:color w:val="244061" w:themeColor="accent1" w:themeShade="80"/>
    </w:rPr>
  </w:style>
  <w:style w:type="paragraph" w:styleId="8">
    <w:name w:val="heading 8"/>
    <w:basedOn w:val="a1"/>
    <w:next w:val="a1"/>
    <w:link w:val="80"/>
    <w:uiPriority w:val="9"/>
    <w:semiHidden/>
    <w:unhideWhenUsed/>
    <w:qFormat/>
    <w:pPr>
      <w:keepNext/>
      <w:keepLines/>
      <w:spacing w:before="40" w:after="0"/>
      <w:contextualSpacing/>
      <w:outlineLvl w:val="7"/>
    </w:pPr>
    <w:rPr>
      <w:rFonts w:asciiTheme="majorHAnsi" w:eastAsiaTheme="majorEastAsia" w:hAnsiTheme="majorHAnsi" w:cstheme="majorBidi"/>
      <w:color w:val="262626" w:themeColor="text1" w:themeTint="D9"/>
      <w:szCs w:val="21"/>
    </w:rPr>
  </w:style>
  <w:style w:type="paragraph" w:styleId="9">
    <w:name w:val="heading 9"/>
    <w:basedOn w:val="a1"/>
    <w:next w:val="a1"/>
    <w:link w:val="90"/>
    <w:uiPriority w:val="9"/>
    <w:semiHidden/>
    <w:unhideWhenUsed/>
    <w:qFormat/>
    <w:pPr>
      <w:keepNext/>
      <w:keepLines/>
      <w:spacing w:before="40" w:after="0"/>
      <w:contextualSpacing/>
      <w:outlineLvl w:val="8"/>
    </w:pPr>
    <w:rPr>
      <w:rFonts w:asciiTheme="majorHAnsi" w:eastAsiaTheme="majorEastAsia" w:hAnsiTheme="majorHAnsi" w:cstheme="majorBidi"/>
      <w: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HTML">
    <w:name w:val="HTML Sample"/>
    <w:basedOn w:val="a2"/>
    <w:uiPriority w:val="99"/>
    <w:semiHidden/>
    <w:unhideWhenUsed/>
    <w:rPr>
      <w:rFonts w:ascii="Consolas" w:hAnsi="Consolas"/>
      <w:sz w:val="24"/>
      <w:szCs w:val="24"/>
    </w:rPr>
  </w:style>
  <w:style w:type="character" w:styleId="a5">
    <w:name w:val="FollowedHyperlink"/>
    <w:basedOn w:val="a2"/>
    <w:uiPriority w:val="99"/>
    <w:semiHidden/>
    <w:unhideWhenUsed/>
    <w:rPr>
      <w:color w:val="800080" w:themeColor="followedHyperlink"/>
      <w:u w:val="single"/>
    </w:rPr>
  </w:style>
  <w:style w:type="character" w:styleId="a6">
    <w:name w:val="footnote reference"/>
    <w:basedOn w:val="a2"/>
    <w:uiPriority w:val="99"/>
    <w:semiHidden/>
    <w:unhideWhenUsed/>
    <w:rPr>
      <w:vertAlign w:val="superscript"/>
    </w:rPr>
  </w:style>
  <w:style w:type="character" w:styleId="a7">
    <w:name w:val="annotation reference"/>
    <w:basedOn w:val="a2"/>
    <w:uiPriority w:val="99"/>
    <w:semiHidden/>
    <w:unhideWhenUsed/>
    <w:rPr>
      <w:sz w:val="22"/>
      <w:szCs w:val="16"/>
    </w:rPr>
  </w:style>
  <w:style w:type="character" w:styleId="a8">
    <w:name w:val="endnote reference"/>
    <w:basedOn w:val="a2"/>
    <w:uiPriority w:val="99"/>
    <w:semiHidden/>
    <w:unhideWhenUsed/>
    <w:rPr>
      <w:vertAlign w:val="superscript"/>
    </w:rPr>
  </w:style>
  <w:style w:type="character" w:styleId="HTML0">
    <w:name w:val="HTML Acronym"/>
    <w:basedOn w:val="a2"/>
    <w:uiPriority w:val="99"/>
    <w:semiHidden/>
    <w:unhideWhenUsed/>
  </w:style>
  <w:style w:type="character" w:styleId="a9">
    <w:name w:val="Emphasis"/>
    <w:basedOn w:val="a2"/>
    <w:uiPriority w:val="20"/>
    <w:semiHidden/>
    <w:unhideWhenUsed/>
    <w:qFormat/>
    <w:rPr>
      <w:i/>
      <w:iCs/>
    </w:rPr>
  </w:style>
  <w:style w:type="character" w:styleId="aa">
    <w:name w:val="Hyperlink"/>
    <w:basedOn w:val="a2"/>
    <w:uiPriority w:val="99"/>
    <w:semiHidden/>
    <w:unhideWhenUsed/>
    <w:rPr>
      <w:color w:val="0000FF" w:themeColor="hyperlink"/>
      <w:u w:val="single"/>
    </w:rPr>
  </w:style>
  <w:style w:type="character" w:styleId="HTML1">
    <w:name w:val="HTML Keyboard"/>
    <w:basedOn w:val="a2"/>
    <w:uiPriority w:val="99"/>
    <w:semiHidden/>
    <w:unhideWhenUsed/>
    <w:rPr>
      <w:rFonts w:ascii="Consolas" w:hAnsi="Consolas"/>
      <w:sz w:val="22"/>
      <w:szCs w:val="20"/>
    </w:rPr>
  </w:style>
  <w:style w:type="character" w:styleId="HTML2">
    <w:name w:val="HTML Code"/>
    <w:basedOn w:val="a2"/>
    <w:uiPriority w:val="99"/>
    <w:semiHidden/>
    <w:unhideWhenUsed/>
    <w:rPr>
      <w:rFonts w:ascii="Consolas" w:hAnsi="Consolas"/>
      <w:sz w:val="22"/>
      <w:szCs w:val="20"/>
    </w:rPr>
  </w:style>
  <w:style w:type="character" w:styleId="ab">
    <w:name w:val="page number"/>
    <w:basedOn w:val="a2"/>
    <w:uiPriority w:val="99"/>
    <w:semiHidden/>
    <w:unhideWhenUsed/>
  </w:style>
  <w:style w:type="character" w:styleId="ac">
    <w:name w:val="line number"/>
    <w:basedOn w:val="a2"/>
    <w:uiPriority w:val="99"/>
    <w:semiHidden/>
    <w:unhideWhenUsed/>
  </w:style>
  <w:style w:type="character" w:styleId="HTML3">
    <w:name w:val="HTML Definition"/>
    <w:basedOn w:val="a2"/>
    <w:uiPriority w:val="99"/>
    <w:semiHidden/>
    <w:unhideWhenUsed/>
    <w:rPr>
      <w:i/>
      <w:iCs/>
    </w:rPr>
  </w:style>
  <w:style w:type="character" w:styleId="HTML4">
    <w:name w:val="HTML Variable"/>
    <w:basedOn w:val="a2"/>
    <w:uiPriority w:val="99"/>
    <w:semiHidden/>
    <w:unhideWhenUsed/>
    <w:rPr>
      <w:i/>
      <w:iCs/>
    </w:rPr>
  </w:style>
  <w:style w:type="character" w:styleId="HTML5">
    <w:name w:val="HTML Typewriter"/>
    <w:basedOn w:val="a2"/>
    <w:uiPriority w:val="99"/>
    <w:semiHidden/>
    <w:unhideWhenUsed/>
    <w:rPr>
      <w:rFonts w:ascii="Consolas" w:hAnsi="Consolas"/>
      <w:sz w:val="22"/>
      <w:szCs w:val="20"/>
    </w:rPr>
  </w:style>
  <w:style w:type="character" w:styleId="ad">
    <w:name w:val="Strong"/>
    <w:basedOn w:val="a2"/>
    <w:uiPriority w:val="22"/>
    <w:semiHidden/>
    <w:unhideWhenUsed/>
    <w:qFormat/>
    <w:rPr>
      <w:b/>
      <w:bCs/>
    </w:rPr>
  </w:style>
  <w:style w:type="character" w:styleId="HTML6">
    <w:name w:val="HTML Cite"/>
    <w:basedOn w:val="a2"/>
    <w:uiPriority w:val="99"/>
    <w:semiHidden/>
    <w:unhideWhenUsed/>
    <w:rPr>
      <w:i/>
      <w:iCs/>
    </w:rPr>
  </w:style>
  <w:style w:type="paragraph" w:styleId="ae">
    <w:name w:val="Balloon Text"/>
    <w:basedOn w:val="a1"/>
    <w:link w:val="af"/>
    <w:uiPriority w:val="99"/>
    <w:semiHidden/>
    <w:unhideWhenUsed/>
    <w:pPr>
      <w:spacing w:after="0" w:line="240" w:lineRule="auto"/>
    </w:pPr>
    <w:rPr>
      <w:rFonts w:ascii="Segoe UI" w:hAnsi="Segoe UI" w:cs="Segoe UI"/>
      <w:szCs w:val="18"/>
    </w:rPr>
  </w:style>
  <w:style w:type="paragraph" w:styleId="53">
    <w:name w:val="List 5"/>
    <w:basedOn w:val="a1"/>
    <w:uiPriority w:val="99"/>
    <w:semiHidden/>
    <w:unhideWhenUsed/>
    <w:pPr>
      <w:ind w:left="1800" w:hanging="360"/>
      <w:contextualSpacing/>
    </w:pPr>
  </w:style>
  <w:style w:type="paragraph" w:styleId="af0">
    <w:name w:val="List Continue"/>
    <w:basedOn w:val="a1"/>
    <w:uiPriority w:val="99"/>
    <w:semiHidden/>
    <w:unhideWhenUsed/>
    <w:pPr>
      <w:spacing w:after="120"/>
      <w:ind w:left="360"/>
      <w:contextualSpacing/>
    </w:pPr>
  </w:style>
  <w:style w:type="paragraph" w:styleId="23">
    <w:name w:val="Body Text 2"/>
    <w:basedOn w:val="a1"/>
    <w:link w:val="24"/>
    <w:uiPriority w:val="99"/>
    <w:semiHidden/>
    <w:unhideWhenUsed/>
    <w:pPr>
      <w:spacing w:after="120" w:line="480" w:lineRule="auto"/>
    </w:pPr>
  </w:style>
  <w:style w:type="paragraph" w:styleId="5">
    <w:name w:val="List Number 5"/>
    <w:basedOn w:val="a1"/>
    <w:uiPriority w:val="99"/>
    <w:semiHidden/>
    <w:unhideWhenUsed/>
    <w:pPr>
      <w:numPr>
        <w:numId w:val="1"/>
      </w:numPr>
      <w:contextualSpacing/>
    </w:pPr>
  </w:style>
  <w:style w:type="paragraph" w:styleId="af1">
    <w:name w:val="Closing"/>
    <w:basedOn w:val="a1"/>
    <w:next w:val="af2"/>
    <w:link w:val="af3"/>
    <w:uiPriority w:val="5"/>
    <w:qFormat/>
    <w:pPr>
      <w:keepNext/>
      <w:spacing w:after="1000" w:line="240" w:lineRule="auto"/>
      <w:contextualSpacing/>
    </w:pPr>
  </w:style>
  <w:style w:type="paragraph" w:styleId="af2">
    <w:name w:val="Signature"/>
    <w:basedOn w:val="a1"/>
    <w:next w:val="a1"/>
    <w:link w:val="af4"/>
    <w:uiPriority w:val="6"/>
    <w:qFormat/>
    <w:pPr>
      <w:keepNext/>
      <w:contextualSpacing/>
    </w:pPr>
  </w:style>
  <w:style w:type="paragraph" w:styleId="af5">
    <w:name w:val="Normal Indent"/>
    <w:basedOn w:val="a1"/>
    <w:uiPriority w:val="99"/>
    <w:semiHidden/>
    <w:unhideWhenUsed/>
    <w:pPr>
      <w:ind w:left="720"/>
    </w:pPr>
  </w:style>
  <w:style w:type="paragraph" w:styleId="25">
    <w:name w:val="envelope return"/>
    <w:basedOn w:val="a1"/>
    <w:uiPriority w:val="99"/>
    <w:semiHidden/>
    <w:unhideWhenUsed/>
    <w:pPr>
      <w:spacing w:after="0" w:line="240" w:lineRule="auto"/>
    </w:pPr>
    <w:rPr>
      <w:rFonts w:asciiTheme="majorHAnsi" w:eastAsiaTheme="majorEastAsia" w:hAnsiTheme="majorHAnsi" w:cstheme="majorBidi"/>
    </w:rPr>
  </w:style>
  <w:style w:type="paragraph" w:styleId="af6">
    <w:name w:val="Plain Text"/>
    <w:basedOn w:val="a1"/>
    <w:link w:val="af7"/>
    <w:uiPriority w:val="99"/>
    <w:semiHidden/>
    <w:unhideWhenUsed/>
    <w:pPr>
      <w:spacing w:after="0" w:line="240" w:lineRule="auto"/>
    </w:pPr>
    <w:rPr>
      <w:rFonts w:ascii="Consolas" w:hAnsi="Consolas"/>
      <w:szCs w:val="21"/>
    </w:rPr>
  </w:style>
  <w:style w:type="paragraph" w:styleId="33">
    <w:name w:val="Body Text Indent 3"/>
    <w:basedOn w:val="a1"/>
    <w:link w:val="34"/>
    <w:uiPriority w:val="99"/>
    <w:semiHidden/>
    <w:unhideWhenUsed/>
    <w:pPr>
      <w:spacing w:after="120"/>
      <w:ind w:left="360"/>
    </w:pPr>
    <w:rPr>
      <w:szCs w:val="16"/>
    </w:rPr>
  </w:style>
  <w:style w:type="paragraph" w:styleId="af8">
    <w:name w:val="endnote text"/>
    <w:basedOn w:val="a1"/>
    <w:link w:val="af9"/>
    <w:uiPriority w:val="99"/>
    <w:semiHidden/>
    <w:unhideWhenUsed/>
    <w:pPr>
      <w:spacing w:after="0" w:line="240" w:lineRule="auto"/>
    </w:pPr>
  </w:style>
  <w:style w:type="paragraph" w:styleId="afa">
    <w:name w:val="caption"/>
    <w:basedOn w:val="a1"/>
    <w:next w:val="a1"/>
    <w:uiPriority w:val="35"/>
    <w:semiHidden/>
    <w:unhideWhenUsed/>
    <w:qFormat/>
    <w:pPr>
      <w:spacing w:after="200" w:line="240" w:lineRule="auto"/>
    </w:pPr>
    <w:rPr>
      <w:i/>
      <w:iCs/>
      <w:color w:val="1F497D" w:themeColor="text2"/>
      <w:szCs w:val="18"/>
    </w:rPr>
  </w:style>
  <w:style w:type="paragraph" w:styleId="afb">
    <w:name w:val="annotation text"/>
    <w:basedOn w:val="a1"/>
    <w:link w:val="afc"/>
    <w:uiPriority w:val="99"/>
    <w:semiHidden/>
    <w:unhideWhenUsed/>
    <w:pPr>
      <w:spacing w:line="240" w:lineRule="auto"/>
    </w:pPr>
  </w:style>
  <w:style w:type="paragraph" w:styleId="11">
    <w:name w:val="index 1"/>
    <w:basedOn w:val="a1"/>
    <w:next w:val="a1"/>
    <w:uiPriority w:val="99"/>
    <w:semiHidden/>
    <w:unhideWhenUsed/>
    <w:pPr>
      <w:spacing w:after="0" w:line="240" w:lineRule="auto"/>
      <w:ind w:left="220" w:hanging="220"/>
    </w:pPr>
  </w:style>
  <w:style w:type="paragraph" w:styleId="afd">
    <w:name w:val="annotation subject"/>
    <w:basedOn w:val="afb"/>
    <w:next w:val="afb"/>
    <w:link w:val="afe"/>
    <w:uiPriority w:val="99"/>
    <w:semiHidden/>
    <w:unhideWhenUsed/>
    <w:rPr>
      <w:b/>
      <w:bCs/>
    </w:rPr>
  </w:style>
  <w:style w:type="paragraph" w:styleId="aff">
    <w:name w:val="Document Map"/>
    <w:basedOn w:val="a1"/>
    <w:link w:val="aff0"/>
    <w:uiPriority w:val="99"/>
    <w:semiHidden/>
    <w:unhideWhenUsed/>
    <w:pPr>
      <w:spacing w:after="0" w:line="240" w:lineRule="auto"/>
    </w:pPr>
    <w:rPr>
      <w:rFonts w:ascii="Segoe UI" w:hAnsi="Segoe UI" w:cs="Segoe UI"/>
      <w:szCs w:val="16"/>
    </w:rPr>
  </w:style>
  <w:style w:type="paragraph" w:styleId="aff1">
    <w:name w:val="footnote text"/>
    <w:basedOn w:val="a1"/>
    <w:link w:val="aff2"/>
    <w:uiPriority w:val="99"/>
    <w:semiHidden/>
    <w:unhideWhenUsed/>
    <w:pPr>
      <w:spacing w:after="0" w:line="240" w:lineRule="auto"/>
    </w:pPr>
  </w:style>
  <w:style w:type="paragraph" w:styleId="81">
    <w:name w:val="toc 8"/>
    <w:basedOn w:val="a1"/>
    <w:next w:val="a1"/>
    <w:uiPriority w:val="39"/>
    <w:semiHidden/>
    <w:unhideWhenUsed/>
    <w:pPr>
      <w:spacing w:after="100"/>
      <w:ind w:left="1540"/>
    </w:pPr>
  </w:style>
  <w:style w:type="paragraph" w:styleId="26">
    <w:name w:val="index 2"/>
    <w:basedOn w:val="a1"/>
    <w:next w:val="a1"/>
    <w:uiPriority w:val="99"/>
    <w:semiHidden/>
    <w:unhideWhenUsed/>
    <w:pPr>
      <w:spacing w:after="0" w:line="240" w:lineRule="auto"/>
      <w:ind w:left="440" w:hanging="220"/>
    </w:pPr>
  </w:style>
  <w:style w:type="paragraph" w:styleId="3">
    <w:name w:val="List Number 3"/>
    <w:basedOn w:val="a1"/>
    <w:uiPriority w:val="99"/>
    <w:semiHidden/>
    <w:unhideWhenUsed/>
    <w:pPr>
      <w:numPr>
        <w:numId w:val="2"/>
      </w:numPr>
      <w:contextualSpacing/>
    </w:pPr>
  </w:style>
  <w:style w:type="paragraph" w:styleId="HTML7">
    <w:name w:val="HTML Address"/>
    <w:basedOn w:val="a1"/>
    <w:link w:val="HTML8"/>
    <w:uiPriority w:val="99"/>
    <w:semiHidden/>
    <w:unhideWhenUsed/>
    <w:pPr>
      <w:spacing w:after="0" w:line="240" w:lineRule="auto"/>
    </w:pPr>
    <w:rPr>
      <w:i/>
      <w:iCs/>
    </w:rPr>
  </w:style>
  <w:style w:type="paragraph" w:styleId="71">
    <w:name w:val="index 7"/>
    <w:basedOn w:val="a1"/>
    <w:next w:val="a1"/>
    <w:uiPriority w:val="99"/>
    <w:semiHidden/>
    <w:unhideWhenUsed/>
    <w:pPr>
      <w:spacing w:after="0" w:line="240" w:lineRule="auto"/>
      <w:ind w:left="1540" w:hanging="220"/>
    </w:pPr>
  </w:style>
  <w:style w:type="paragraph" w:styleId="35">
    <w:name w:val="index 3"/>
    <w:basedOn w:val="a1"/>
    <w:next w:val="a1"/>
    <w:uiPriority w:val="99"/>
    <w:semiHidden/>
    <w:unhideWhenUsed/>
    <w:pPr>
      <w:spacing w:after="0" w:line="240" w:lineRule="auto"/>
      <w:ind w:left="660" w:hanging="220"/>
    </w:pPr>
  </w:style>
  <w:style w:type="paragraph" w:styleId="54">
    <w:name w:val="index 5"/>
    <w:basedOn w:val="a1"/>
    <w:next w:val="a1"/>
    <w:uiPriority w:val="99"/>
    <w:semiHidden/>
    <w:unhideWhenUsed/>
    <w:pPr>
      <w:spacing w:after="0" w:line="240" w:lineRule="auto"/>
      <w:ind w:left="1100" w:hanging="220"/>
    </w:pPr>
  </w:style>
  <w:style w:type="paragraph" w:styleId="43">
    <w:name w:val="index 4"/>
    <w:basedOn w:val="a1"/>
    <w:next w:val="a1"/>
    <w:uiPriority w:val="99"/>
    <w:semiHidden/>
    <w:unhideWhenUsed/>
    <w:pPr>
      <w:spacing w:after="0" w:line="240" w:lineRule="auto"/>
      <w:ind w:left="880" w:hanging="220"/>
    </w:pPr>
  </w:style>
  <w:style w:type="paragraph" w:styleId="aff3">
    <w:name w:val="header"/>
    <w:basedOn w:val="a1"/>
    <w:link w:val="aff4"/>
    <w:uiPriority w:val="99"/>
    <w:unhideWhenUsed/>
    <w:pPr>
      <w:contextualSpacing/>
    </w:pPr>
  </w:style>
  <w:style w:type="paragraph" w:styleId="91">
    <w:name w:val="toc 9"/>
    <w:basedOn w:val="a1"/>
    <w:next w:val="a1"/>
    <w:uiPriority w:val="39"/>
    <w:semiHidden/>
    <w:unhideWhenUsed/>
    <w:pPr>
      <w:spacing w:after="100"/>
      <w:ind w:left="1760"/>
    </w:pPr>
  </w:style>
  <w:style w:type="paragraph" w:styleId="72">
    <w:name w:val="toc 7"/>
    <w:basedOn w:val="a1"/>
    <w:next w:val="a1"/>
    <w:uiPriority w:val="39"/>
    <w:semiHidden/>
    <w:unhideWhenUsed/>
    <w:pPr>
      <w:spacing w:after="100"/>
      <w:ind w:left="1320"/>
    </w:pPr>
  </w:style>
  <w:style w:type="paragraph" w:styleId="61">
    <w:name w:val="index 6"/>
    <w:basedOn w:val="a1"/>
    <w:next w:val="a1"/>
    <w:uiPriority w:val="99"/>
    <w:semiHidden/>
    <w:unhideWhenUsed/>
    <w:pPr>
      <w:spacing w:after="0" w:line="240" w:lineRule="auto"/>
      <w:ind w:left="1320" w:hanging="220"/>
    </w:pPr>
  </w:style>
  <w:style w:type="paragraph" w:styleId="aff5">
    <w:name w:val="envelope address"/>
    <w:basedOn w:val="a1"/>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82">
    <w:name w:val="index 8"/>
    <w:basedOn w:val="a1"/>
    <w:next w:val="a1"/>
    <w:uiPriority w:val="99"/>
    <w:semiHidden/>
    <w:unhideWhenUsed/>
    <w:pPr>
      <w:spacing w:after="0" w:line="240" w:lineRule="auto"/>
      <w:ind w:left="1760" w:hanging="220"/>
    </w:pPr>
  </w:style>
  <w:style w:type="paragraph" w:styleId="aff6">
    <w:name w:val="Body Text"/>
    <w:basedOn w:val="a1"/>
    <w:link w:val="aff7"/>
    <w:uiPriority w:val="99"/>
    <w:semiHidden/>
    <w:unhideWhenUsed/>
    <w:pPr>
      <w:spacing w:after="120"/>
    </w:pPr>
  </w:style>
  <w:style w:type="paragraph" w:styleId="92">
    <w:name w:val="index 9"/>
    <w:basedOn w:val="a1"/>
    <w:next w:val="a1"/>
    <w:uiPriority w:val="99"/>
    <w:semiHidden/>
    <w:unhideWhenUsed/>
    <w:pPr>
      <w:spacing w:after="0" w:line="240" w:lineRule="auto"/>
      <w:ind w:left="1980" w:hanging="220"/>
    </w:pPr>
  </w:style>
  <w:style w:type="paragraph" w:styleId="4">
    <w:name w:val="List Number 4"/>
    <w:basedOn w:val="a1"/>
    <w:uiPriority w:val="99"/>
    <w:semiHidden/>
    <w:unhideWhenUsed/>
    <w:pPr>
      <w:numPr>
        <w:numId w:val="3"/>
      </w:numPr>
      <w:contextualSpacing/>
    </w:pPr>
  </w:style>
  <w:style w:type="paragraph" w:styleId="aff8">
    <w:name w:val="toa heading"/>
    <w:basedOn w:val="a1"/>
    <w:next w:val="a1"/>
    <w:uiPriority w:val="99"/>
    <w:semiHidden/>
    <w:unhideWhenUsed/>
    <w:pPr>
      <w:spacing w:before="120"/>
    </w:pPr>
    <w:rPr>
      <w:rFonts w:asciiTheme="majorHAnsi" w:eastAsiaTheme="majorEastAsia" w:hAnsiTheme="majorHAnsi" w:cstheme="majorBidi"/>
      <w:b/>
      <w:bCs/>
      <w:sz w:val="24"/>
      <w:szCs w:val="24"/>
    </w:rPr>
  </w:style>
  <w:style w:type="paragraph" w:styleId="aff9">
    <w:name w:val="index heading"/>
    <w:basedOn w:val="a1"/>
    <w:next w:val="11"/>
    <w:uiPriority w:val="99"/>
    <w:semiHidden/>
    <w:unhideWhenUsed/>
    <w:rPr>
      <w:rFonts w:asciiTheme="majorHAnsi" w:eastAsiaTheme="majorEastAsia" w:hAnsiTheme="majorHAnsi" w:cstheme="majorBidi"/>
      <w:b/>
      <w:bCs/>
    </w:rPr>
  </w:style>
  <w:style w:type="paragraph" w:styleId="12">
    <w:name w:val="toc 1"/>
    <w:basedOn w:val="a1"/>
    <w:next w:val="a1"/>
    <w:uiPriority w:val="39"/>
    <w:semiHidden/>
    <w:unhideWhenUsed/>
    <w:pPr>
      <w:spacing w:after="100"/>
    </w:pPr>
  </w:style>
  <w:style w:type="paragraph" w:styleId="affa">
    <w:name w:val="table of authorities"/>
    <w:basedOn w:val="a1"/>
    <w:next w:val="a1"/>
    <w:uiPriority w:val="99"/>
    <w:semiHidden/>
    <w:unhideWhenUsed/>
    <w:pPr>
      <w:spacing w:after="0"/>
      <w:ind w:left="220" w:hanging="220"/>
    </w:pPr>
  </w:style>
  <w:style w:type="paragraph" w:styleId="affb">
    <w:name w:val="macro"/>
    <w:link w:val="affc"/>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pacing w:val="4"/>
      <w:sz w:val="22"/>
      <w:lang w:eastAsia="ja-JP"/>
    </w:rPr>
  </w:style>
  <w:style w:type="paragraph" w:styleId="62">
    <w:name w:val="toc 6"/>
    <w:basedOn w:val="a1"/>
    <w:next w:val="a1"/>
    <w:uiPriority w:val="39"/>
    <w:semiHidden/>
    <w:unhideWhenUsed/>
    <w:pPr>
      <w:spacing w:after="100"/>
      <w:ind w:left="1100"/>
    </w:pPr>
  </w:style>
  <w:style w:type="paragraph" w:styleId="affd">
    <w:name w:val="table of figures"/>
    <w:basedOn w:val="a1"/>
    <w:next w:val="a1"/>
    <w:uiPriority w:val="99"/>
    <w:semiHidden/>
    <w:unhideWhenUsed/>
    <w:pPr>
      <w:spacing w:after="0"/>
    </w:pPr>
  </w:style>
  <w:style w:type="paragraph" w:styleId="36">
    <w:name w:val="toc 3"/>
    <w:basedOn w:val="a1"/>
    <w:next w:val="a1"/>
    <w:uiPriority w:val="39"/>
    <w:semiHidden/>
    <w:unhideWhenUsed/>
    <w:pPr>
      <w:spacing w:after="100"/>
      <w:ind w:left="440"/>
    </w:pPr>
  </w:style>
  <w:style w:type="paragraph" w:styleId="27">
    <w:name w:val="toc 2"/>
    <w:basedOn w:val="a1"/>
    <w:next w:val="a1"/>
    <w:uiPriority w:val="39"/>
    <w:semiHidden/>
    <w:unhideWhenUsed/>
    <w:pPr>
      <w:spacing w:after="100"/>
      <w:ind w:left="220"/>
    </w:pPr>
  </w:style>
  <w:style w:type="paragraph" w:styleId="44">
    <w:name w:val="toc 4"/>
    <w:basedOn w:val="a1"/>
    <w:next w:val="a1"/>
    <w:uiPriority w:val="39"/>
    <w:semiHidden/>
    <w:unhideWhenUsed/>
    <w:pPr>
      <w:spacing w:after="100"/>
      <w:ind w:left="660"/>
    </w:pPr>
  </w:style>
  <w:style w:type="paragraph" w:styleId="55">
    <w:name w:val="toc 5"/>
    <w:basedOn w:val="a1"/>
    <w:next w:val="a1"/>
    <w:uiPriority w:val="39"/>
    <w:semiHidden/>
    <w:unhideWhenUsed/>
    <w:pPr>
      <w:spacing w:after="100"/>
      <w:ind w:left="880"/>
    </w:pPr>
  </w:style>
  <w:style w:type="paragraph" w:styleId="affe">
    <w:name w:val="Note Heading"/>
    <w:basedOn w:val="a1"/>
    <w:next w:val="a1"/>
    <w:link w:val="afff"/>
    <w:uiPriority w:val="99"/>
    <w:semiHidden/>
    <w:unhideWhenUsed/>
    <w:pPr>
      <w:spacing w:after="0" w:line="240" w:lineRule="auto"/>
    </w:pPr>
  </w:style>
  <w:style w:type="paragraph" w:styleId="afff0">
    <w:name w:val="Date"/>
    <w:basedOn w:val="a1"/>
    <w:next w:val="afff1"/>
    <w:link w:val="afff2"/>
    <w:uiPriority w:val="2"/>
    <w:qFormat/>
    <w:pPr>
      <w:spacing w:after="480" w:line="240" w:lineRule="auto"/>
      <w:contextualSpacing/>
    </w:pPr>
  </w:style>
  <w:style w:type="paragraph" w:customStyle="1" w:styleId="afff1">
    <w:name w:val="Контактные данные"/>
    <w:basedOn w:val="a1"/>
    <w:uiPriority w:val="1"/>
    <w:qFormat/>
    <w:pPr>
      <w:spacing w:after="0"/>
    </w:pPr>
  </w:style>
  <w:style w:type="paragraph" w:styleId="50">
    <w:name w:val="List Bullet 5"/>
    <w:basedOn w:val="a1"/>
    <w:uiPriority w:val="99"/>
    <w:semiHidden/>
    <w:unhideWhenUsed/>
    <w:pPr>
      <w:numPr>
        <w:numId w:val="4"/>
      </w:numPr>
      <w:contextualSpacing/>
    </w:pPr>
  </w:style>
  <w:style w:type="paragraph" w:styleId="afff3">
    <w:name w:val="Body Text First Indent"/>
    <w:basedOn w:val="aff6"/>
    <w:link w:val="afff4"/>
    <w:uiPriority w:val="99"/>
    <w:semiHidden/>
    <w:unhideWhenUsed/>
    <w:pPr>
      <w:spacing w:after="240"/>
      <w:ind w:firstLine="360"/>
    </w:pPr>
  </w:style>
  <w:style w:type="paragraph" w:styleId="28">
    <w:name w:val="Body Text First Indent 2"/>
    <w:basedOn w:val="afff5"/>
    <w:link w:val="29"/>
    <w:uiPriority w:val="99"/>
    <w:semiHidden/>
    <w:unhideWhenUsed/>
    <w:pPr>
      <w:spacing w:after="240"/>
      <w:ind w:firstLine="360"/>
    </w:pPr>
  </w:style>
  <w:style w:type="paragraph" w:styleId="afff5">
    <w:name w:val="Body Text Indent"/>
    <w:basedOn w:val="a1"/>
    <w:link w:val="afff6"/>
    <w:uiPriority w:val="99"/>
    <w:semiHidden/>
    <w:unhideWhenUsed/>
    <w:pPr>
      <w:spacing w:after="120"/>
      <w:ind w:left="360"/>
    </w:pPr>
  </w:style>
  <w:style w:type="paragraph" w:styleId="40">
    <w:name w:val="List Bullet 4"/>
    <w:basedOn w:val="a1"/>
    <w:uiPriority w:val="99"/>
    <w:semiHidden/>
    <w:unhideWhenUsed/>
    <w:pPr>
      <w:numPr>
        <w:numId w:val="5"/>
      </w:numPr>
      <w:contextualSpacing/>
    </w:pPr>
  </w:style>
  <w:style w:type="paragraph" w:styleId="a0">
    <w:name w:val="List Bullet"/>
    <w:basedOn w:val="a1"/>
    <w:uiPriority w:val="99"/>
    <w:semiHidden/>
    <w:unhideWhenUsed/>
    <w:pPr>
      <w:numPr>
        <w:numId w:val="6"/>
      </w:numPr>
      <w:contextualSpacing/>
    </w:pPr>
  </w:style>
  <w:style w:type="paragraph" w:styleId="20">
    <w:name w:val="List Bullet 2"/>
    <w:basedOn w:val="a1"/>
    <w:uiPriority w:val="99"/>
    <w:semiHidden/>
    <w:unhideWhenUsed/>
    <w:pPr>
      <w:numPr>
        <w:numId w:val="7"/>
      </w:numPr>
      <w:contextualSpacing/>
    </w:pPr>
  </w:style>
  <w:style w:type="paragraph" w:styleId="30">
    <w:name w:val="List Bullet 3"/>
    <w:basedOn w:val="a1"/>
    <w:uiPriority w:val="99"/>
    <w:semiHidden/>
    <w:unhideWhenUsed/>
    <w:pPr>
      <w:numPr>
        <w:numId w:val="8"/>
      </w:numPr>
      <w:contextualSpacing/>
    </w:pPr>
  </w:style>
  <w:style w:type="paragraph" w:styleId="afff7">
    <w:name w:val="Title"/>
    <w:basedOn w:val="a1"/>
    <w:link w:val="afff8"/>
    <w:uiPriority w:val="10"/>
    <w:semiHidden/>
    <w:unhideWhenUsed/>
    <w:qFormat/>
    <w:pPr>
      <w:spacing w:after="0" w:line="240" w:lineRule="auto"/>
      <w:contextualSpacing/>
    </w:pPr>
    <w:rPr>
      <w:rFonts w:asciiTheme="majorHAnsi" w:eastAsiaTheme="majorEastAsia" w:hAnsiTheme="majorHAnsi" w:cstheme="majorBidi"/>
      <w:spacing w:val="0"/>
      <w:kern w:val="28"/>
      <w:sz w:val="56"/>
      <w:szCs w:val="56"/>
    </w:rPr>
  </w:style>
  <w:style w:type="paragraph" w:styleId="afff9">
    <w:name w:val="footer"/>
    <w:basedOn w:val="a1"/>
    <w:link w:val="afffa"/>
    <w:uiPriority w:val="99"/>
    <w:unhideWhenUsed/>
    <w:pPr>
      <w:spacing w:after="0" w:line="240" w:lineRule="auto"/>
    </w:pPr>
  </w:style>
  <w:style w:type="paragraph" w:styleId="a">
    <w:name w:val="List Number"/>
    <w:basedOn w:val="a1"/>
    <w:uiPriority w:val="99"/>
    <w:semiHidden/>
    <w:unhideWhenUsed/>
    <w:pPr>
      <w:numPr>
        <w:numId w:val="9"/>
      </w:numPr>
      <w:contextualSpacing/>
    </w:pPr>
  </w:style>
  <w:style w:type="paragraph" w:styleId="2">
    <w:name w:val="List Number 2"/>
    <w:basedOn w:val="a1"/>
    <w:uiPriority w:val="99"/>
    <w:semiHidden/>
    <w:unhideWhenUsed/>
    <w:pPr>
      <w:numPr>
        <w:numId w:val="10"/>
      </w:numPr>
      <w:contextualSpacing/>
    </w:pPr>
  </w:style>
  <w:style w:type="paragraph" w:styleId="afffb">
    <w:name w:val="List"/>
    <w:basedOn w:val="a1"/>
    <w:uiPriority w:val="99"/>
    <w:semiHidden/>
    <w:unhideWhenUsed/>
    <w:pPr>
      <w:ind w:left="360" w:hanging="360"/>
      <w:contextualSpacing/>
    </w:pPr>
  </w:style>
  <w:style w:type="paragraph" w:styleId="afffc">
    <w:name w:val="Normal (Web)"/>
    <w:basedOn w:val="a1"/>
    <w:uiPriority w:val="99"/>
    <w:semiHidden/>
    <w:unhideWhenUsed/>
    <w:rPr>
      <w:rFonts w:ascii="Times New Roman" w:hAnsi="Times New Roman" w:cs="Times New Roman"/>
      <w:sz w:val="24"/>
      <w:szCs w:val="24"/>
    </w:rPr>
  </w:style>
  <w:style w:type="paragraph" w:styleId="37">
    <w:name w:val="Body Text 3"/>
    <w:basedOn w:val="a1"/>
    <w:link w:val="38"/>
    <w:uiPriority w:val="99"/>
    <w:semiHidden/>
    <w:unhideWhenUsed/>
    <w:pPr>
      <w:spacing w:after="120"/>
    </w:pPr>
    <w:rPr>
      <w:szCs w:val="16"/>
    </w:rPr>
  </w:style>
  <w:style w:type="paragraph" w:styleId="2a">
    <w:name w:val="Body Text Indent 2"/>
    <w:basedOn w:val="a1"/>
    <w:link w:val="2b"/>
    <w:uiPriority w:val="99"/>
    <w:semiHidden/>
    <w:unhideWhenUsed/>
    <w:pPr>
      <w:spacing w:after="120" w:line="480" w:lineRule="auto"/>
      <w:ind w:left="360"/>
    </w:pPr>
  </w:style>
  <w:style w:type="paragraph" w:styleId="afffd">
    <w:name w:val="Subtitle"/>
    <w:basedOn w:val="a1"/>
    <w:link w:val="afffe"/>
    <w:uiPriority w:val="11"/>
    <w:semiHidden/>
    <w:unhideWhenUsed/>
    <w:qFormat/>
    <w:pPr>
      <w:spacing w:after="160"/>
      <w:contextualSpacing/>
    </w:pPr>
    <w:rPr>
      <w:color w:val="595959" w:themeColor="text1" w:themeTint="A6"/>
      <w:spacing w:val="0"/>
      <w:szCs w:val="22"/>
    </w:rPr>
  </w:style>
  <w:style w:type="paragraph" w:styleId="affff">
    <w:name w:val="Salutation"/>
    <w:basedOn w:val="a1"/>
    <w:next w:val="a1"/>
    <w:link w:val="affff0"/>
    <w:uiPriority w:val="3"/>
    <w:qFormat/>
    <w:pPr>
      <w:spacing w:before="400" w:after="200"/>
      <w:contextualSpacing/>
    </w:pPr>
  </w:style>
  <w:style w:type="paragraph" w:styleId="2c">
    <w:name w:val="List Continue 2"/>
    <w:basedOn w:val="a1"/>
    <w:uiPriority w:val="99"/>
    <w:semiHidden/>
    <w:unhideWhenUsed/>
    <w:pPr>
      <w:spacing w:after="120"/>
      <w:ind w:left="720"/>
      <w:contextualSpacing/>
    </w:pPr>
  </w:style>
  <w:style w:type="paragraph" w:styleId="39">
    <w:name w:val="List Continue 3"/>
    <w:basedOn w:val="a1"/>
    <w:uiPriority w:val="99"/>
    <w:semiHidden/>
    <w:unhideWhenUsed/>
    <w:pPr>
      <w:spacing w:after="120"/>
      <w:ind w:left="1080"/>
      <w:contextualSpacing/>
    </w:pPr>
  </w:style>
  <w:style w:type="paragraph" w:styleId="45">
    <w:name w:val="List Continue 4"/>
    <w:basedOn w:val="a1"/>
    <w:uiPriority w:val="99"/>
    <w:semiHidden/>
    <w:unhideWhenUsed/>
    <w:pPr>
      <w:spacing w:after="120"/>
      <w:ind w:left="1440"/>
      <w:contextualSpacing/>
    </w:pPr>
  </w:style>
  <w:style w:type="paragraph" w:styleId="56">
    <w:name w:val="List Continue 5"/>
    <w:basedOn w:val="a1"/>
    <w:uiPriority w:val="99"/>
    <w:semiHidden/>
    <w:unhideWhenUsed/>
    <w:pPr>
      <w:spacing w:after="120"/>
      <w:ind w:left="1800"/>
      <w:contextualSpacing/>
    </w:pPr>
  </w:style>
  <w:style w:type="paragraph" w:styleId="2d">
    <w:name w:val="List 2"/>
    <w:basedOn w:val="a1"/>
    <w:uiPriority w:val="99"/>
    <w:semiHidden/>
    <w:unhideWhenUsed/>
    <w:pPr>
      <w:ind w:left="720" w:hanging="360"/>
      <w:contextualSpacing/>
    </w:pPr>
  </w:style>
  <w:style w:type="paragraph" w:styleId="3a">
    <w:name w:val="List 3"/>
    <w:basedOn w:val="a1"/>
    <w:uiPriority w:val="99"/>
    <w:semiHidden/>
    <w:unhideWhenUsed/>
    <w:pPr>
      <w:ind w:left="1080" w:hanging="360"/>
      <w:contextualSpacing/>
    </w:pPr>
  </w:style>
  <w:style w:type="paragraph" w:styleId="46">
    <w:name w:val="List 4"/>
    <w:basedOn w:val="a1"/>
    <w:uiPriority w:val="99"/>
    <w:semiHidden/>
    <w:unhideWhenUsed/>
    <w:pPr>
      <w:ind w:left="1440" w:hanging="360"/>
      <w:contextualSpacing/>
    </w:pPr>
  </w:style>
  <w:style w:type="paragraph" w:styleId="HTML9">
    <w:name w:val="HTML Preformatted"/>
    <w:basedOn w:val="a1"/>
    <w:link w:val="HTMLa"/>
    <w:uiPriority w:val="99"/>
    <w:semiHidden/>
    <w:unhideWhenUsed/>
    <w:pPr>
      <w:spacing w:after="0" w:line="240" w:lineRule="auto"/>
    </w:pPr>
    <w:rPr>
      <w:rFonts w:ascii="Consolas" w:hAnsi="Consolas"/>
    </w:rPr>
  </w:style>
  <w:style w:type="paragraph" w:styleId="affff1">
    <w:name w:val="Block Text"/>
    <w:basedOn w:val="a1"/>
    <w:uiPriority w:val="99"/>
    <w:semiHidden/>
    <w:unhideWhenUs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affff2">
    <w:name w:val="Message Header"/>
    <w:basedOn w:val="a1"/>
    <w:link w:val="affff3"/>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paragraph" w:styleId="affff4">
    <w:name w:val="E-mail Signature"/>
    <w:basedOn w:val="a1"/>
    <w:link w:val="affff5"/>
    <w:uiPriority w:val="99"/>
    <w:semiHidden/>
    <w:unhideWhenUsed/>
    <w:pPr>
      <w:spacing w:after="0" w:line="240" w:lineRule="auto"/>
    </w:pPr>
  </w:style>
  <w:style w:type="table" w:styleId="2e">
    <w:name w:val="Table Colorful 2"/>
    <w:basedOn w:val="a3"/>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2f">
    <w:name w:val="Table Grid 2"/>
    <w:basedOn w:val="a3"/>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3">
    <w:name w:val="Table Subtle 1"/>
    <w:basedOn w:val="a3"/>
    <w:uiPriority w:val="99"/>
    <w:semiHidden/>
    <w:unhideWhenUsed/>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f6">
    <w:name w:val="Table Theme"/>
    <w:basedOn w:val="a3"/>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63">
    <w:name w:val="Table Grid 6"/>
    <w:basedOn w:val="a3"/>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14">
    <w:name w:val="Table Simple 1"/>
    <w:basedOn w:val="a3"/>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15">
    <w:name w:val="Table Grid 1"/>
    <w:basedOn w:val="a3"/>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2f0">
    <w:name w:val="Table 3D effects 2"/>
    <w:basedOn w:val="a3"/>
    <w:uiPriority w:val="99"/>
    <w:semiHidden/>
    <w:unhideWhenUsed/>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5">
    <w:name w:val="Table List 5"/>
    <w:basedOn w:val="a3"/>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47">
    <w:name w:val="Table Classic 4"/>
    <w:basedOn w:val="a3"/>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affff7">
    <w:name w:val="Table Grid"/>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lassic 1"/>
    <w:basedOn w:val="a3"/>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7">
    <w:name w:val="Table Grid 5"/>
    <w:basedOn w:val="a3"/>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3b">
    <w:name w:val="Table 3D effects 3"/>
    <w:basedOn w:val="a3"/>
    <w:uiPriority w:val="99"/>
    <w:semiHidden/>
    <w:unhideWhenUsed/>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Columns 3"/>
    <w:basedOn w:val="a3"/>
    <w:uiPriority w:val="99"/>
    <w:semiHidden/>
    <w:unhideWhenUsed/>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3"/>
    <w:uiPriority w:val="99"/>
    <w:semiHidden/>
    <w:unhideWhenUsed/>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d">
    <w:name w:val="Table Classic 3"/>
    <w:basedOn w:val="a3"/>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affff8">
    <w:name w:val="Table Professional"/>
    <w:basedOn w:val="a3"/>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affff9">
    <w:name w:val="Table Elegant"/>
    <w:basedOn w:val="a3"/>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7">
    <w:name w:val="Table Colorful 1"/>
    <w:basedOn w:val="a3"/>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30">
    <w:name w:val="Table List 3"/>
    <w:basedOn w:val="a3"/>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2">
    <w:name w:val="Table Web 2"/>
    <w:basedOn w:val="a3"/>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7">
    <w:name w:val="Table List 7"/>
    <w:basedOn w:val="a3"/>
    <w:uiPriority w:val="99"/>
    <w:semiHidden/>
    <w:unhideWhenUsed/>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affffa">
    <w:name w:val="Table Contemporary"/>
    <w:basedOn w:val="a3"/>
    <w:uiPriority w:val="99"/>
    <w:semiHidden/>
    <w:unhideWhenUsed/>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6">
    <w:name w:val="Table List 6"/>
    <w:basedOn w:val="a3"/>
    <w:uiPriority w:val="99"/>
    <w:semiHidden/>
    <w:unhideWhenUsed/>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49">
    <w:name w:val="Table Grid 4"/>
    <w:basedOn w:val="a3"/>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8">
    <w:name w:val="Table Columns 1"/>
    <w:basedOn w:val="a3"/>
    <w:uiPriority w:val="99"/>
    <w:semiHidden/>
    <w:unhideWhenUsed/>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
    <w:name w:val="Table List 8"/>
    <w:basedOn w:val="a3"/>
    <w:uiPriority w:val="99"/>
    <w:semiHidden/>
    <w:unhideWhenUsed/>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3e">
    <w:name w:val="Table Grid 3"/>
    <w:basedOn w:val="a3"/>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2f1">
    <w:name w:val="Table Subtle 2"/>
    <w:basedOn w:val="a3"/>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4">
    <w:name w:val="Table List 4"/>
    <w:basedOn w:val="a3"/>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1">
    <w:name w:val="Table List 1"/>
    <w:basedOn w:val="a3"/>
    <w:uiPriority w:val="99"/>
    <w:semiHidden/>
    <w:unhideWhenUsed/>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
    <w:name w:val="Table Web 1"/>
    <w:basedOn w:val="a3"/>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Colorful 3"/>
    <w:basedOn w:val="a3"/>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58">
    <w:name w:val="Table Columns 5"/>
    <w:basedOn w:val="a3"/>
    <w:uiPriority w:val="99"/>
    <w:semiHidden/>
    <w:unhideWhenUsed/>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2">
    <w:name w:val="Table Classic 2"/>
    <w:basedOn w:val="a3"/>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3">
    <w:name w:val="Table Grid 7"/>
    <w:basedOn w:val="a3"/>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19">
    <w:name w:val="Table 3D effects 1"/>
    <w:basedOn w:val="a3"/>
    <w:uiPriority w:val="99"/>
    <w:semiHidden/>
    <w:unhideWhenUsed/>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3">
    <w:name w:val="Table Columns 2"/>
    <w:basedOn w:val="a3"/>
    <w:uiPriority w:val="99"/>
    <w:semiHidden/>
    <w:unhideWhenUsed/>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4">
    <w:name w:val="Table Simple 2"/>
    <w:basedOn w:val="a3"/>
    <w:uiPriority w:val="99"/>
    <w:semiHidden/>
    <w:unhideWhenUsed/>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0">
    <w:name w:val="Table Simple 3"/>
    <w:basedOn w:val="a3"/>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83">
    <w:name w:val="Table Grid 8"/>
    <w:basedOn w:val="a3"/>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20">
    <w:name w:val="Table List 2"/>
    <w:basedOn w:val="a3"/>
    <w:uiPriority w:val="99"/>
    <w:semiHidden/>
    <w:unhideWhenUsed/>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character" w:customStyle="1" w:styleId="af3">
    <w:name w:val="Прощание Знак"/>
    <w:basedOn w:val="a2"/>
    <w:link w:val="af1"/>
    <w:uiPriority w:val="5"/>
    <w:rPr>
      <w:spacing w:val="4"/>
      <w:szCs w:val="20"/>
    </w:rPr>
  </w:style>
  <w:style w:type="character" w:customStyle="1" w:styleId="af4">
    <w:name w:val="Подпись Знак"/>
    <w:basedOn w:val="a2"/>
    <w:link w:val="af2"/>
    <w:uiPriority w:val="6"/>
    <w:rPr>
      <w:spacing w:val="4"/>
      <w:szCs w:val="20"/>
    </w:rPr>
  </w:style>
  <w:style w:type="character" w:customStyle="1" w:styleId="afff2">
    <w:name w:val="Дата Знак"/>
    <w:basedOn w:val="a2"/>
    <w:link w:val="afff0"/>
    <w:uiPriority w:val="2"/>
    <w:qFormat/>
    <w:rPr>
      <w:spacing w:val="4"/>
      <w:szCs w:val="20"/>
    </w:rPr>
  </w:style>
  <w:style w:type="character" w:customStyle="1" w:styleId="aff4">
    <w:name w:val="Верхний колонтитул Знак"/>
    <w:basedOn w:val="a2"/>
    <w:link w:val="aff3"/>
    <w:uiPriority w:val="99"/>
    <w:rPr>
      <w:spacing w:val="4"/>
      <w:szCs w:val="20"/>
    </w:rPr>
  </w:style>
  <w:style w:type="character" w:styleId="affffb">
    <w:name w:val="Placeholder Text"/>
    <w:basedOn w:val="a2"/>
    <w:uiPriority w:val="99"/>
    <w:semiHidden/>
    <w:rPr>
      <w:color w:val="595959" w:themeColor="text1" w:themeTint="A6"/>
    </w:rPr>
  </w:style>
  <w:style w:type="character" w:customStyle="1" w:styleId="affff0">
    <w:name w:val="Приветствие Знак"/>
    <w:basedOn w:val="a2"/>
    <w:link w:val="affff"/>
    <w:uiPriority w:val="3"/>
    <w:rPr>
      <w:spacing w:val="4"/>
      <w:szCs w:val="20"/>
    </w:rPr>
  </w:style>
  <w:style w:type="character" w:customStyle="1" w:styleId="afffa">
    <w:name w:val="Нижний колонтитул Знак"/>
    <w:basedOn w:val="a2"/>
    <w:link w:val="afff9"/>
    <w:uiPriority w:val="99"/>
    <w:rPr>
      <w:spacing w:val="4"/>
      <w:szCs w:val="20"/>
    </w:rPr>
  </w:style>
  <w:style w:type="character" w:customStyle="1" w:styleId="af">
    <w:name w:val="Текст выноски Знак"/>
    <w:basedOn w:val="a2"/>
    <w:link w:val="ae"/>
    <w:uiPriority w:val="99"/>
    <w:semiHidden/>
    <w:rPr>
      <w:rFonts w:ascii="Segoe UI" w:hAnsi="Segoe UI" w:cs="Segoe UI"/>
      <w:spacing w:val="4"/>
      <w:szCs w:val="18"/>
    </w:rPr>
  </w:style>
  <w:style w:type="paragraph" w:customStyle="1" w:styleId="1a">
    <w:name w:val="Список литературы1"/>
    <w:basedOn w:val="a1"/>
    <w:next w:val="a1"/>
    <w:uiPriority w:val="37"/>
    <w:semiHidden/>
    <w:unhideWhenUsed/>
  </w:style>
  <w:style w:type="character" w:customStyle="1" w:styleId="aff7">
    <w:name w:val="Основной текст Знак"/>
    <w:basedOn w:val="a2"/>
    <w:link w:val="aff6"/>
    <w:uiPriority w:val="99"/>
    <w:semiHidden/>
    <w:rPr>
      <w:spacing w:val="4"/>
      <w:szCs w:val="20"/>
    </w:rPr>
  </w:style>
  <w:style w:type="character" w:customStyle="1" w:styleId="24">
    <w:name w:val="Основной текст 2 Знак"/>
    <w:basedOn w:val="a2"/>
    <w:link w:val="23"/>
    <w:uiPriority w:val="99"/>
    <w:semiHidden/>
    <w:rPr>
      <w:spacing w:val="4"/>
      <w:szCs w:val="20"/>
    </w:rPr>
  </w:style>
  <w:style w:type="character" w:customStyle="1" w:styleId="38">
    <w:name w:val="Основной текст 3 Знак"/>
    <w:basedOn w:val="a2"/>
    <w:link w:val="37"/>
    <w:uiPriority w:val="99"/>
    <w:semiHidden/>
    <w:rPr>
      <w:spacing w:val="4"/>
      <w:szCs w:val="16"/>
    </w:rPr>
  </w:style>
  <w:style w:type="character" w:customStyle="1" w:styleId="afff4">
    <w:name w:val="Красная строка Знак"/>
    <w:basedOn w:val="aff7"/>
    <w:link w:val="afff3"/>
    <w:uiPriority w:val="99"/>
    <w:semiHidden/>
    <w:rPr>
      <w:spacing w:val="4"/>
      <w:szCs w:val="20"/>
    </w:rPr>
  </w:style>
  <w:style w:type="character" w:customStyle="1" w:styleId="afff6">
    <w:name w:val="Основной текст с отступом Знак"/>
    <w:basedOn w:val="a2"/>
    <w:link w:val="afff5"/>
    <w:uiPriority w:val="99"/>
    <w:semiHidden/>
    <w:rPr>
      <w:spacing w:val="4"/>
      <w:szCs w:val="20"/>
    </w:rPr>
  </w:style>
  <w:style w:type="character" w:customStyle="1" w:styleId="29">
    <w:name w:val="Красная строка 2 Знак"/>
    <w:basedOn w:val="afff6"/>
    <w:link w:val="28"/>
    <w:uiPriority w:val="99"/>
    <w:semiHidden/>
    <w:rPr>
      <w:spacing w:val="4"/>
      <w:szCs w:val="20"/>
    </w:rPr>
  </w:style>
  <w:style w:type="character" w:customStyle="1" w:styleId="2b">
    <w:name w:val="Основной текст с отступом 2 Знак"/>
    <w:basedOn w:val="a2"/>
    <w:link w:val="2a"/>
    <w:uiPriority w:val="99"/>
    <w:semiHidden/>
    <w:rPr>
      <w:spacing w:val="4"/>
      <w:szCs w:val="20"/>
    </w:rPr>
  </w:style>
  <w:style w:type="character" w:customStyle="1" w:styleId="34">
    <w:name w:val="Основной текст с отступом 3 Знак"/>
    <w:basedOn w:val="a2"/>
    <w:link w:val="33"/>
    <w:uiPriority w:val="99"/>
    <w:semiHidden/>
    <w:rPr>
      <w:spacing w:val="4"/>
      <w:szCs w:val="16"/>
    </w:rPr>
  </w:style>
  <w:style w:type="character" w:customStyle="1" w:styleId="1b">
    <w:name w:val="Название книги1"/>
    <w:basedOn w:val="a2"/>
    <w:uiPriority w:val="33"/>
    <w:semiHidden/>
    <w:unhideWhenUsed/>
    <w:qFormat/>
    <w:rPr>
      <w:b/>
      <w:bCs/>
      <w:i/>
      <w:iCs/>
      <w:spacing w:val="0"/>
    </w:rPr>
  </w:style>
  <w:style w:type="table" w:styleId="affffc">
    <w:name w:val="Colorful Grid"/>
    <w:basedOn w:val="a3"/>
    <w:uiPriority w:val="73"/>
    <w:semiHidden/>
    <w:unhideWhenUsed/>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3"/>
    <w:uiPriority w:val="73"/>
    <w:semiHidden/>
    <w:unhideWhenUsed/>
    <w:rPr>
      <w:color w:val="000000" w:themeColor="text1"/>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Colorful Grid Accent 2"/>
    <w:basedOn w:val="a3"/>
    <w:uiPriority w:val="73"/>
    <w:semiHidden/>
    <w:unhideWhenUsed/>
    <w:rPr>
      <w:color w:val="000000" w:themeColor="text1"/>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1">
    <w:name w:val="Colorful Grid Accent 3"/>
    <w:basedOn w:val="a3"/>
    <w:uiPriority w:val="73"/>
    <w:semiHidden/>
    <w:unhideWhenUsed/>
    <w:rPr>
      <w:color w:val="000000" w:themeColor="text1"/>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0">
    <w:name w:val="Colorful Grid Accent 4"/>
    <w:basedOn w:val="a3"/>
    <w:uiPriority w:val="73"/>
    <w:semiHidden/>
    <w:unhideWhenUsed/>
    <w:rPr>
      <w:color w:val="000000" w:themeColor="text1"/>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0">
    <w:name w:val="Colorful Grid Accent 5"/>
    <w:basedOn w:val="a3"/>
    <w:uiPriority w:val="73"/>
    <w:semiHidden/>
    <w:unhideWhenUsed/>
    <w:rPr>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0">
    <w:name w:val="Colorful Grid Accent 6"/>
    <w:basedOn w:val="a3"/>
    <w:uiPriority w:val="73"/>
    <w:semiHidden/>
    <w:unhideWhenUsed/>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ffd">
    <w:name w:val="Colorful List"/>
    <w:basedOn w:val="a3"/>
    <w:uiPriority w:val="72"/>
    <w:semiHidden/>
    <w:unhideWhenUsed/>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semiHidden/>
    <w:unhideWhenUsed/>
    <w:rPr>
      <w:color w:val="000000" w:themeColor="text1"/>
    </w:rP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2">
    <w:name w:val="Colorful List Accent 2"/>
    <w:basedOn w:val="a3"/>
    <w:uiPriority w:val="72"/>
    <w:semiHidden/>
    <w:unhideWhenUsed/>
    <w:rPr>
      <w:color w:val="000000" w:themeColor="text1"/>
    </w:rP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Colorful List Accent 3"/>
    <w:basedOn w:val="a3"/>
    <w:uiPriority w:val="72"/>
    <w:semiHidden/>
    <w:unhideWhenUsed/>
    <w:rPr>
      <w:color w:val="000000" w:themeColor="text1"/>
    </w:rP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1">
    <w:name w:val="Colorful List Accent 4"/>
    <w:basedOn w:val="a3"/>
    <w:uiPriority w:val="72"/>
    <w:semiHidden/>
    <w:unhideWhenUsed/>
    <w:rPr>
      <w:color w:val="000000" w:themeColor="text1"/>
    </w:rP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1">
    <w:name w:val="Colorful List Accent 5"/>
    <w:basedOn w:val="a3"/>
    <w:uiPriority w:val="72"/>
    <w:semiHidden/>
    <w:unhideWhenUsed/>
    <w:rPr>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1">
    <w:name w:val="Colorful List Accent 6"/>
    <w:basedOn w:val="a3"/>
    <w:uiPriority w:val="72"/>
    <w:semiHidden/>
    <w:unhideWhenUsed/>
    <w:rPr>
      <w:color w:val="000000" w:themeColor="text1"/>
    </w:rP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e">
    <w:name w:val="Colorful Shading"/>
    <w:basedOn w:val="a3"/>
    <w:uiPriority w:val="71"/>
    <w:semiHidden/>
    <w:unhideWhenUsed/>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semiHidden/>
    <w:unhideWhenUsed/>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semiHidden/>
    <w:unhideWhenUsed/>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semiHidden/>
    <w:unhideWhenUsed/>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2">
    <w:name w:val="Colorful Shading Accent 4"/>
    <w:basedOn w:val="a3"/>
    <w:uiPriority w:val="71"/>
    <w:semiHidden/>
    <w:unhideWhenUsed/>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2">
    <w:name w:val="Colorful Shading Accent 5"/>
    <w:basedOn w:val="a3"/>
    <w:uiPriority w:val="71"/>
    <w:semiHidden/>
    <w:unhideWhenUsed/>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2">
    <w:name w:val="Colorful Shading Accent 6"/>
    <w:basedOn w:val="a3"/>
    <w:uiPriority w:val="71"/>
    <w:semiHidden/>
    <w:unhideWhenUsed/>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afc">
    <w:name w:val="Текст примечания Знак"/>
    <w:basedOn w:val="a2"/>
    <w:link w:val="afb"/>
    <w:uiPriority w:val="99"/>
    <w:semiHidden/>
    <w:rPr>
      <w:spacing w:val="4"/>
      <w:szCs w:val="20"/>
    </w:rPr>
  </w:style>
  <w:style w:type="character" w:customStyle="1" w:styleId="afe">
    <w:name w:val="Тема примечания Знак"/>
    <w:basedOn w:val="afc"/>
    <w:link w:val="afd"/>
    <w:uiPriority w:val="99"/>
    <w:semiHidden/>
    <w:rPr>
      <w:b/>
      <w:bCs/>
      <w:spacing w:val="4"/>
      <w:szCs w:val="20"/>
    </w:rPr>
  </w:style>
  <w:style w:type="table" w:styleId="afffff">
    <w:name w:val="Dark List"/>
    <w:basedOn w:val="a3"/>
    <w:uiPriority w:val="70"/>
    <w:semiHidden/>
    <w:unhideWhenUsed/>
    <w:rPr>
      <w:color w:val="FFFFFF" w:themeColor="background1"/>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3"/>
    <w:uiPriority w:val="70"/>
    <w:semiHidden/>
    <w:unhideWhenUsed/>
    <w:rPr>
      <w:color w:val="FFFFFF" w:themeColor="background1"/>
    </w:rP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3"/>
    <w:uiPriority w:val="70"/>
    <w:semiHidden/>
    <w:unhideWhenUsed/>
    <w:rPr>
      <w:color w:val="FFFFFF" w:themeColor="background1"/>
    </w:rP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3"/>
    <w:uiPriority w:val="70"/>
    <w:semiHidden/>
    <w:unhideWhenUsed/>
    <w:rPr>
      <w:color w:val="FFFFFF" w:themeColor="background1"/>
    </w:rP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3"/>
    <w:uiPriority w:val="70"/>
    <w:semiHidden/>
    <w:unhideWhenUsed/>
    <w:rPr>
      <w:color w:val="FFFFFF" w:themeColor="background1"/>
    </w:rP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3"/>
    <w:uiPriority w:val="70"/>
    <w:semiHidden/>
    <w:unhideWhenUsed/>
    <w:rPr>
      <w:color w:val="FFFFFF" w:themeColor="background1"/>
    </w:rP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3"/>
    <w:uiPriority w:val="70"/>
    <w:semiHidden/>
    <w:unhideWhenUsed/>
    <w:rPr>
      <w:color w:val="FFFFFF" w:themeColor="background1"/>
    </w:rP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aff0">
    <w:name w:val="Схема документа Знак"/>
    <w:basedOn w:val="a2"/>
    <w:link w:val="aff"/>
    <w:uiPriority w:val="99"/>
    <w:semiHidden/>
    <w:rPr>
      <w:rFonts w:ascii="Segoe UI" w:hAnsi="Segoe UI" w:cs="Segoe UI"/>
      <w:spacing w:val="4"/>
      <w:szCs w:val="16"/>
    </w:rPr>
  </w:style>
  <w:style w:type="character" w:customStyle="1" w:styleId="affff5">
    <w:name w:val="Электронная подпись Знак"/>
    <w:basedOn w:val="a2"/>
    <w:link w:val="affff4"/>
    <w:uiPriority w:val="99"/>
    <w:semiHidden/>
    <w:rPr>
      <w:spacing w:val="4"/>
      <w:szCs w:val="20"/>
    </w:rPr>
  </w:style>
  <w:style w:type="character" w:customStyle="1" w:styleId="af9">
    <w:name w:val="Текст концевой сноски Знак"/>
    <w:basedOn w:val="a2"/>
    <w:link w:val="af8"/>
    <w:uiPriority w:val="99"/>
    <w:semiHidden/>
    <w:rPr>
      <w:spacing w:val="4"/>
      <w:szCs w:val="20"/>
    </w:rPr>
  </w:style>
  <w:style w:type="character" w:customStyle="1" w:styleId="aff2">
    <w:name w:val="Текст сноски Знак"/>
    <w:basedOn w:val="a2"/>
    <w:link w:val="aff1"/>
    <w:uiPriority w:val="99"/>
    <w:semiHidden/>
    <w:rPr>
      <w:spacing w:val="4"/>
      <w:szCs w:val="20"/>
    </w:rPr>
  </w:style>
  <w:style w:type="table" w:customStyle="1" w:styleId="-110">
    <w:name w:val="Таблица-сетка 1 светлая1"/>
    <w:basedOn w:val="a3"/>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3"/>
    <w:uiPriority w:val="46"/>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3"/>
    <w:uiPriority w:val="46"/>
    <w:tblPr>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3"/>
    <w:uiPriority w:val="46"/>
    <w:tblPr>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3"/>
    <w:uiPriority w:val="46"/>
    <w:tblPr>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3"/>
    <w:uiPriority w:val="46"/>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3"/>
    <w:uiPriority w:val="46"/>
    <w:tblPr>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210">
    <w:name w:val="Таблица-сетка 21"/>
    <w:basedOn w:val="a3"/>
    <w:uiPriority w:val="47"/>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3"/>
    <w:uiPriority w:val="47"/>
    <w:tblPr>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3"/>
    <w:uiPriority w:val="47"/>
    <w:tblPr>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3"/>
    <w:uiPriority w:val="47"/>
    <w:tblPr>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3"/>
    <w:uiPriority w:val="47"/>
    <w:tblPr>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3"/>
    <w:uiPriority w:val="47"/>
    <w:tblPr>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3"/>
    <w:uiPriority w:val="47"/>
    <w:tblPr>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Таблица-сетка 31"/>
    <w:basedOn w:val="a3"/>
    <w:uiPriority w:val="48"/>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3"/>
    <w:uiPriority w:val="48"/>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3"/>
    <w:uiPriority w:val="48"/>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3"/>
    <w:uiPriority w:val="48"/>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3"/>
    <w:uiPriority w:val="48"/>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3"/>
    <w:uiPriority w:val="48"/>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3"/>
    <w:uiPriority w:val="48"/>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Таблица-сетка 41"/>
    <w:basedOn w:val="a3"/>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3"/>
    <w:uiPriority w:val="49"/>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3"/>
    <w:uiPriority w:val="49"/>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3"/>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3"/>
    <w:uiPriority w:val="49"/>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3"/>
    <w:uiPriority w:val="49"/>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3"/>
    <w:uiPriority w:val="49"/>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0">
    <w:name w:val="Таблица-сетка 5 темная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0">
    <w:name w:val="Таблица-сетка 6 цветная1"/>
    <w:basedOn w:val="a3"/>
    <w:uiPriority w:val="51"/>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3"/>
    <w:uiPriority w:val="51"/>
    <w:rPr>
      <w:color w:val="365F91" w:themeColor="accent1" w:themeShade="BF"/>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3"/>
    <w:uiPriority w:val="51"/>
    <w:rPr>
      <w:color w:val="943634" w:themeColor="accent2" w:themeShade="BF"/>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3"/>
    <w:uiPriority w:val="51"/>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3"/>
    <w:uiPriority w:val="51"/>
    <w:rPr>
      <w:color w:val="5F497A" w:themeColor="accent4" w:themeShade="BF"/>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3"/>
    <w:uiPriority w:val="51"/>
    <w:rPr>
      <w:color w:val="31849B" w:themeColor="accent5" w:themeShade="BF"/>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3"/>
    <w:uiPriority w:val="51"/>
    <w:rPr>
      <w:color w:val="E36C0A" w:themeColor="accent6" w:themeShade="BF"/>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3"/>
    <w:uiPriority w:val="52"/>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3"/>
    <w:uiPriority w:val="52"/>
    <w:rPr>
      <w:color w:val="365F91" w:themeColor="accent1" w:themeShade="BF"/>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3"/>
    <w:uiPriority w:val="52"/>
    <w:rPr>
      <w:color w:val="943634" w:themeColor="accent2" w:themeShade="BF"/>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3"/>
    <w:uiPriority w:val="52"/>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3"/>
    <w:uiPriority w:val="52"/>
    <w:rPr>
      <w:color w:val="5F497A" w:themeColor="accent4" w:themeShade="BF"/>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3"/>
    <w:uiPriority w:val="52"/>
    <w:rPr>
      <w:color w:val="31849B" w:themeColor="accent5" w:themeShade="BF"/>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3"/>
    <w:uiPriority w:val="52"/>
    <w:rPr>
      <w:color w:val="E36C0A" w:themeColor="accent6" w:themeShade="BF"/>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0">
    <w:name w:val="Заголовок 1 Знак"/>
    <w:basedOn w:val="a2"/>
    <w:link w:val="1"/>
    <w:uiPriority w:val="9"/>
    <w:rPr>
      <w:rFonts w:asciiTheme="majorHAnsi" w:eastAsiaTheme="majorEastAsia" w:hAnsiTheme="majorHAnsi" w:cstheme="majorBidi"/>
      <w:color w:val="365F91" w:themeColor="accent1" w:themeShade="BF"/>
      <w:spacing w:val="4"/>
      <w:sz w:val="32"/>
      <w:szCs w:val="32"/>
    </w:rPr>
  </w:style>
  <w:style w:type="character" w:customStyle="1" w:styleId="22">
    <w:name w:val="Заголовок 2 Знак"/>
    <w:basedOn w:val="a2"/>
    <w:link w:val="21"/>
    <w:uiPriority w:val="9"/>
    <w:semiHidden/>
    <w:rPr>
      <w:rFonts w:asciiTheme="majorHAnsi" w:eastAsiaTheme="majorEastAsia" w:hAnsiTheme="majorHAnsi" w:cstheme="majorBidi"/>
      <w:color w:val="365F91" w:themeColor="accent1" w:themeShade="BF"/>
      <w:spacing w:val="4"/>
      <w:sz w:val="26"/>
      <w:szCs w:val="26"/>
    </w:rPr>
  </w:style>
  <w:style w:type="character" w:customStyle="1" w:styleId="32">
    <w:name w:val="Заголовок 3 Знак"/>
    <w:basedOn w:val="a2"/>
    <w:link w:val="31"/>
    <w:uiPriority w:val="9"/>
    <w:semiHidden/>
    <w:rPr>
      <w:rFonts w:asciiTheme="majorHAnsi" w:eastAsiaTheme="majorEastAsia" w:hAnsiTheme="majorHAnsi" w:cstheme="majorBidi"/>
      <w:color w:val="244061" w:themeColor="accent1" w:themeShade="80"/>
      <w:spacing w:val="4"/>
      <w:sz w:val="24"/>
      <w:szCs w:val="24"/>
    </w:rPr>
  </w:style>
  <w:style w:type="character" w:customStyle="1" w:styleId="42">
    <w:name w:val="Заголовок 4 Знак"/>
    <w:basedOn w:val="a2"/>
    <w:link w:val="41"/>
    <w:uiPriority w:val="9"/>
    <w:semiHidden/>
    <w:rPr>
      <w:rFonts w:asciiTheme="majorHAnsi" w:eastAsiaTheme="majorEastAsia" w:hAnsiTheme="majorHAnsi" w:cstheme="majorBidi"/>
      <w:i/>
      <w:iCs/>
      <w:color w:val="365F91" w:themeColor="accent1" w:themeShade="BF"/>
      <w:spacing w:val="4"/>
      <w:szCs w:val="20"/>
    </w:rPr>
  </w:style>
  <w:style w:type="character" w:customStyle="1" w:styleId="52">
    <w:name w:val="Заголовок 5 Знак"/>
    <w:basedOn w:val="a2"/>
    <w:link w:val="51"/>
    <w:uiPriority w:val="9"/>
    <w:semiHidden/>
    <w:rPr>
      <w:rFonts w:asciiTheme="majorHAnsi" w:eastAsiaTheme="majorEastAsia" w:hAnsiTheme="majorHAnsi" w:cstheme="majorBidi"/>
      <w:color w:val="365F91" w:themeColor="accent1" w:themeShade="BF"/>
      <w:spacing w:val="4"/>
      <w:szCs w:val="20"/>
    </w:rPr>
  </w:style>
  <w:style w:type="character" w:customStyle="1" w:styleId="60">
    <w:name w:val="Заголовок 6 Знак"/>
    <w:basedOn w:val="a2"/>
    <w:link w:val="6"/>
    <w:uiPriority w:val="9"/>
    <w:semiHidden/>
    <w:rPr>
      <w:rFonts w:asciiTheme="majorHAnsi" w:eastAsiaTheme="majorEastAsia" w:hAnsiTheme="majorHAnsi" w:cstheme="majorBidi"/>
      <w:color w:val="244061" w:themeColor="accent1" w:themeShade="80"/>
      <w:spacing w:val="4"/>
      <w:szCs w:val="20"/>
    </w:rPr>
  </w:style>
  <w:style w:type="character" w:customStyle="1" w:styleId="70">
    <w:name w:val="Заголовок 7 Знак"/>
    <w:basedOn w:val="a2"/>
    <w:link w:val="7"/>
    <w:uiPriority w:val="9"/>
    <w:semiHidden/>
    <w:rPr>
      <w:rFonts w:asciiTheme="majorHAnsi" w:eastAsiaTheme="majorEastAsia" w:hAnsiTheme="majorHAnsi" w:cstheme="majorBidi"/>
      <w:i/>
      <w:iCs/>
      <w:color w:val="244061" w:themeColor="accent1" w:themeShade="80"/>
      <w:spacing w:val="4"/>
      <w:szCs w:val="20"/>
    </w:rPr>
  </w:style>
  <w:style w:type="character" w:customStyle="1" w:styleId="80">
    <w:name w:val="Заголовок 8 Знак"/>
    <w:basedOn w:val="a2"/>
    <w:link w:val="8"/>
    <w:uiPriority w:val="9"/>
    <w:semiHidden/>
    <w:rPr>
      <w:rFonts w:asciiTheme="majorHAnsi" w:eastAsiaTheme="majorEastAsia" w:hAnsiTheme="majorHAnsi" w:cstheme="majorBidi"/>
      <w:color w:val="262626" w:themeColor="text1" w:themeTint="D9"/>
      <w:spacing w:val="4"/>
      <w:szCs w:val="21"/>
    </w:rPr>
  </w:style>
  <w:style w:type="character" w:customStyle="1" w:styleId="90">
    <w:name w:val="Заголовок 9 Знак"/>
    <w:basedOn w:val="a2"/>
    <w:link w:val="9"/>
    <w:uiPriority w:val="9"/>
    <w:semiHidden/>
    <w:rPr>
      <w:rFonts w:asciiTheme="majorHAnsi" w:eastAsiaTheme="majorEastAsia" w:hAnsiTheme="majorHAnsi" w:cstheme="majorBidi"/>
      <w:i/>
      <w:iCs/>
      <w:color w:val="262626" w:themeColor="text1" w:themeTint="D9"/>
      <w:spacing w:val="4"/>
      <w:szCs w:val="21"/>
    </w:rPr>
  </w:style>
  <w:style w:type="character" w:customStyle="1" w:styleId="HTML8">
    <w:name w:val="Адрес HTML Знак"/>
    <w:basedOn w:val="a2"/>
    <w:link w:val="HTML7"/>
    <w:uiPriority w:val="99"/>
    <w:semiHidden/>
    <w:rPr>
      <w:i/>
      <w:iCs/>
      <w:spacing w:val="4"/>
      <w:szCs w:val="20"/>
    </w:rPr>
  </w:style>
  <w:style w:type="character" w:customStyle="1" w:styleId="HTMLa">
    <w:name w:val="Стандартный HTML Знак"/>
    <w:basedOn w:val="a2"/>
    <w:link w:val="HTML9"/>
    <w:uiPriority w:val="99"/>
    <w:semiHidden/>
    <w:rPr>
      <w:rFonts w:ascii="Consolas" w:hAnsi="Consolas"/>
      <w:spacing w:val="4"/>
      <w:szCs w:val="20"/>
    </w:rPr>
  </w:style>
  <w:style w:type="character" w:customStyle="1" w:styleId="1c">
    <w:name w:val="Сильное выделение1"/>
    <w:basedOn w:val="a2"/>
    <w:uiPriority w:val="21"/>
    <w:semiHidden/>
    <w:unhideWhenUsed/>
    <w:qFormat/>
    <w:rPr>
      <w:i/>
      <w:iCs/>
      <w:color w:val="365F91" w:themeColor="accent1" w:themeShade="BF"/>
    </w:rPr>
  </w:style>
  <w:style w:type="paragraph" w:styleId="afffff0">
    <w:name w:val="Intense Quote"/>
    <w:basedOn w:val="a1"/>
    <w:next w:val="a1"/>
    <w:link w:val="afffff1"/>
    <w:uiPriority w:val="30"/>
    <w:semiHidden/>
    <w:unhideWhenUsed/>
    <w:qFormat/>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afffff1">
    <w:name w:val="Выделенная цитата Знак"/>
    <w:basedOn w:val="a2"/>
    <w:link w:val="afffff0"/>
    <w:uiPriority w:val="30"/>
    <w:semiHidden/>
    <w:rPr>
      <w:i/>
      <w:iCs/>
      <w:color w:val="365F91" w:themeColor="accent1" w:themeShade="BF"/>
      <w:spacing w:val="4"/>
      <w:szCs w:val="20"/>
    </w:rPr>
  </w:style>
  <w:style w:type="character" w:customStyle="1" w:styleId="1d">
    <w:name w:val="Сильная ссылка1"/>
    <w:basedOn w:val="a2"/>
    <w:uiPriority w:val="32"/>
    <w:semiHidden/>
    <w:unhideWhenUsed/>
    <w:qFormat/>
    <w:rPr>
      <w:b/>
      <w:bCs/>
      <w:smallCaps/>
      <w:color w:val="365F91" w:themeColor="accent1" w:themeShade="BF"/>
      <w:spacing w:val="0"/>
    </w:rPr>
  </w:style>
  <w:style w:type="table" w:styleId="afffff2">
    <w:name w:val="Light Grid"/>
    <w:basedOn w:val="a3"/>
    <w:uiPriority w:val="62"/>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5">
    <w:name w:val="Light Grid Accent 1"/>
    <w:basedOn w:val="a3"/>
    <w:uiPriority w:val="62"/>
    <w:semiHidden/>
    <w:unhideWhenUsed/>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5">
    <w:name w:val="Light Grid Accent 2"/>
    <w:basedOn w:val="a3"/>
    <w:uiPriority w:val="62"/>
    <w:semiHidden/>
    <w:unhideWhenUsed/>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5">
    <w:name w:val="Light Grid Accent 3"/>
    <w:basedOn w:val="a3"/>
    <w:uiPriority w:val="62"/>
    <w:semiHidden/>
    <w:unhideWhenUsed/>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4">
    <w:name w:val="Light Grid Accent 4"/>
    <w:basedOn w:val="a3"/>
    <w:uiPriority w:val="62"/>
    <w:semiHidden/>
    <w:unhideWhenUsed/>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4">
    <w:name w:val="Light Grid Accent 5"/>
    <w:basedOn w:val="a3"/>
    <w:uiPriority w:val="62"/>
    <w:semiHidden/>
    <w:unhideWhenUsed/>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4">
    <w:name w:val="Light Grid Accent 6"/>
    <w:basedOn w:val="a3"/>
    <w:uiPriority w:val="62"/>
    <w:semiHidden/>
    <w:unhideWhenUsed/>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afffff3">
    <w:name w:val="Light List"/>
    <w:basedOn w:val="a3"/>
    <w:uiPriority w:val="61"/>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6">
    <w:name w:val="Light List Accent 1"/>
    <w:basedOn w:val="a3"/>
    <w:uiPriority w:val="61"/>
    <w:semiHidden/>
    <w:unhideWhenUsed/>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Light List Accent 2"/>
    <w:basedOn w:val="a3"/>
    <w:uiPriority w:val="61"/>
    <w:semiHidden/>
    <w:unhideWhenUsed/>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6">
    <w:name w:val="Light List Accent 3"/>
    <w:basedOn w:val="a3"/>
    <w:uiPriority w:val="61"/>
    <w:semiHidden/>
    <w:unhideWhenUsed/>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5">
    <w:name w:val="Light List Accent 4"/>
    <w:basedOn w:val="a3"/>
    <w:uiPriority w:val="61"/>
    <w:semiHidden/>
    <w:unhideWhenUsed/>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5">
    <w:name w:val="Light List Accent 5"/>
    <w:basedOn w:val="a3"/>
    <w:uiPriority w:val="61"/>
    <w:semiHidden/>
    <w:unhideWhenUsed/>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5">
    <w:name w:val="Light List Accent 6"/>
    <w:basedOn w:val="a3"/>
    <w:uiPriority w:val="61"/>
    <w:semiHidden/>
    <w:unhideWhenUsed/>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f4">
    <w:name w:val="Light Shading"/>
    <w:basedOn w:val="a3"/>
    <w:uiPriority w:val="60"/>
    <w:semiHidden/>
    <w:unhideWhenUsed/>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7">
    <w:name w:val="Light Shading Accent 2"/>
    <w:basedOn w:val="a3"/>
    <w:uiPriority w:val="60"/>
    <w:semiHidden/>
    <w:unhideWhenUsed/>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7">
    <w:name w:val="Light Shading Accent 3"/>
    <w:basedOn w:val="a3"/>
    <w:uiPriority w:val="60"/>
    <w:semiHidden/>
    <w:unhideWhenUsed/>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6">
    <w:name w:val="Light Shading Accent 4"/>
    <w:basedOn w:val="a3"/>
    <w:uiPriority w:val="60"/>
    <w:semiHidden/>
    <w:unhideWhenUsed/>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6">
    <w:name w:val="Light Shading Accent 5"/>
    <w:basedOn w:val="a3"/>
    <w:uiPriority w:val="60"/>
    <w:semiHidden/>
    <w:unhideWhenUsed/>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6">
    <w:name w:val="Light Shading Accent 6"/>
    <w:basedOn w:val="a3"/>
    <w:uiPriority w:val="60"/>
    <w:semiHidden/>
    <w:unhideWhenUsed/>
    <w:rPr>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fffff5">
    <w:name w:val="List Paragraph"/>
    <w:basedOn w:val="a1"/>
    <w:uiPriority w:val="34"/>
    <w:semiHidden/>
    <w:unhideWhenUsed/>
    <w:qFormat/>
    <w:pPr>
      <w:ind w:left="720"/>
      <w:contextualSpacing/>
    </w:pPr>
  </w:style>
  <w:style w:type="table" w:customStyle="1" w:styleId="-112">
    <w:name w:val="Список-таблица 1 светлая1"/>
    <w:basedOn w:val="a3"/>
    <w:uiPriority w:val="4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3"/>
    <w:uiPriority w:val="46"/>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3"/>
    <w:uiPriority w:val="46"/>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3"/>
    <w:uiPriority w:val="46"/>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3"/>
    <w:uiPriority w:val="46"/>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3"/>
    <w:uiPriority w:val="46"/>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3"/>
    <w:uiPriority w:val="46"/>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2">
    <w:name w:val="Список-таблица 21"/>
    <w:basedOn w:val="a3"/>
    <w:uiPriority w:val="47"/>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3"/>
    <w:uiPriority w:val="47"/>
    <w:tblPr>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3"/>
    <w:uiPriority w:val="47"/>
    <w:tblPr>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3"/>
    <w:uiPriority w:val="47"/>
    <w:tblPr>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3"/>
    <w:uiPriority w:val="47"/>
    <w:tblPr>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3"/>
    <w:uiPriority w:val="47"/>
    <w:tblPr>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3"/>
    <w:uiPriority w:val="47"/>
    <w:tblPr>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Список-таблица 31"/>
    <w:basedOn w:val="a3"/>
    <w:uiPriority w:val="48"/>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a3"/>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Список-таблица 3 — акцент 21"/>
    <w:basedOn w:val="a3"/>
    <w:uiPriority w:val="48"/>
    <w:tblPr>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Список-таблица 3 — акцент 31"/>
    <w:basedOn w:val="a3"/>
    <w:uiPriority w:val="48"/>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Список-таблица 3 — акцент 41"/>
    <w:basedOn w:val="a3"/>
    <w:uiPriority w:val="48"/>
    <w:tblPr>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Список-таблица 3 — акцент 51"/>
    <w:basedOn w:val="a3"/>
    <w:uiPriority w:val="48"/>
    <w:tblP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Список-таблица 3 — акцент 61"/>
    <w:basedOn w:val="a3"/>
    <w:uiPriority w:val="48"/>
    <w:tblPr>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2">
    <w:name w:val="Список-таблица 41"/>
    <w:basedOn w:val="a3"/>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3"/>
    <w:uiPriority w:val="49"/>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3"/>
    <w:uiPriority w:val="49"/>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3"/>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3"/>
    <w:uiPriority w:val="49"/>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3"/>
    <w:uiPriority w:val="49"/>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3"/>
    <w:uiPriority w:val="49"/>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2">
    <w:name w:val="Список-таблица 5 темная1"/>
    <w:basedOn w:val="a3"/>
    <w:uiPriority w:val="50"/>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Список-таблица 5 темная — акцент 11"/>
    <w:basedOn w:val="a3"/>
    <w:uiPriority w:val="50"/>
    <w:rPr>
      <w:color w:val="FFFFFF" w:themeColor="background1"/>
    </w:rPr>
    <w:tblPr>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Список-таблица 5 темная — акцент 21"/>
    <w:basedOn w:val="a3"/>
    <w:uiPriority w:val="50"/>
    <w:rPr>
      <w:color w:val="FFFFFF" w:themeColor="background1"/>
    </w:rPr>
    <w:tblPr>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Список-таблица 5 темная — акцент 31"/>
    <w:basedOn w:val="a3"/>
    <w:uiPriority w:val="50"/>
    <w:rPr>
      <w:color w:val="FFFFFF" w:themeColor="background1"/>
    </w:rPr>
    <w:tblPr>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Список-таблица 5 темная — акцент 41"/>
    <w:basedOn w:val="a3"/>
    <w:uiPriority w:val="50"/>
    <w:rPr>
      <w:color w:val="FFFFFF" w:themeColor="background1"/>
    </w:rPr>
    <w:tblPr>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Список-таблица 5 темная — акцент 51"/>
    <w:basedOn w:val="a3"/>
    <w:uiPriority w:val="50"/>
    <w:rPr>
      <w:color w:val="FFFFFF" w:themeColor="background1"/>
    </w:rPr>
    <w:tblPr>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Список-таблица 5 темная — акцент 61"/>
    <w:basedOn w:val="a3"/>
    <w:uiPriority w:val="50"/>
    <w:rPr>
      <w:color w:val="FFFFFF" w:themeColor="background1"/>
    </w:rPr>
    <w:tblPr>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2">
    <w:name w:val="Список-таблица 6 цветная1"/>
    <w:basedOn w:val="a3"/>
    <w:uiPriority w:val="51"/>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3"/>
    <w:uiPriority w:val="51"/>
    <w:rPr>
      <w:color w:val="365F91" w:themeColor="accent1" w:themeShade="BF"/>
    </w:rPr>
    <w:tblPr>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3"/>
    <w:uiPriority w:val="51"/>
    <w:rPr>
      <w:color w:val="943634" w:themeColor="accent2" w:themeShade="BF"/>
    </w:rPr>
    <w:tblPr>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3"/>
    <w:uiPriority w:val="51"/>
    <w:rPr>
      <w:color w:val="76923C" w:themeColor="accent3" w:themeShade="BF"/>
    </w:rPr>
    <w:tblPr>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3"/>
    <w:uiPriority w:val="51"/>
    <w:rPr>
      <w:color w:val="5F497A" w:themeColor="accent4" w:themeShade="BF"/>
    </w:rPr>
    <w:tblPr>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3"/>
    <w:uiPriority w:val="51"/>
    <w:rPr>
      <w:color w:val="31849B" w:themeColor="accent5" w:themeShade="BF"/>
    </w:rPr>
    <w:tblPr>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3"/>
    <w:uiPriority w:val="51"/>
    <w:rPr>
      <w:color w:val="E36C0A" w:themeColor="accent6" w:themeShade="BF"/>
    </w:rPr>
    <w:tblPr>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3"/>
    <w:uiPriority w:val="52"/>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a3"/>
    <w:uiPriority w:val="52"/>
    <w:rPr>
      <w:color w:val="365F91" w:themeColor="accent1" w:themeShade="BF"/>
    </w:rP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a3"/>
    <w:uiPriority w:val="52"/>
    <w:rPr>
      <w:color w:val="943634" w:themeColor="accent2" w:themeShade="BF"/>
    </w:rP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a3"/>
    <w:uiPriority w:val="52"/>
    <w:rPr>
      <w:color w:val="76923C" w:themeColor="accent3" w:themeShade="BF"/>
    </w:rP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a3"/>
    <w:uiPriority w:val="52"/>
    <w:rPr>
      <w:color w:val="5F497A" w:themeColor="accent4" w:themeShade="BF"/>
    </w:rP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a3"/>
    <w:uiPriority w:val="52"/>
    <w:rPr>
      <w:color w:val="31849B" w:themeColor="accent5" w:themeShade="BF"/>
    </w:rP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a3"/>
    <w:uiPriority w:val="52"/>
    <w:rPr>
      <w:color w:val="E36C0A" w:themeColor="accent6" w:themeShade="BF"/>
    </w:rP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ffc">
    <w:name w:val="Текст макроса Знак"/>
    <w:basedOn w:val="a2"/>
    <w:link w:val="affb"/>
    <w:uiPriority w:val="99"/>
    <w:semiHidden/>
    <w:rPr>
      <w:rFonts w:ascii="Consolas" w:hAnsi="Consolas"/>
      <w:spacing w:val="4"/>
      <w:szCs w:val="20"/>
    </w:rPr>
  </w:style>
  <w:style w:type="table" w:styleId="1e">
    <w:name w:val="Medium Grid 1"/>
    <w:basedOn w:val="a3"/>
    <w:uiPriority w:val="67"/>
    <w:semiHidden/>
    <w:unhideWhenUsed/>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3"/>
    <w:uiPriority w:val="67"/>
    <w:semiHidden/>
    <w:unhideWhenUsed/>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3"/>
    <w:uiPriority w:val="67"/>
    <w:semiHidden/>
    <w:unhideWhenUsed/>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semiHidden/>
    <w:unhideWhenUsed/>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3"/>
    <w:uiPriority w:val="67"/>
    <w:semiHidden/>
    <w:unhideWhenUsed/>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3"/>
    <w:uiPriority w:val="67"/>
    <w:semiHidden/>
    <w:unhideWhenUsed/>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5">
    <w:name w:val="Medium Grid 2"/>
    <w:basedOn w:val="a3"/>
    <w:uiPriority w:val="68"/>
    <w:semiHidden/>
    <w:unhideWhenUsed/>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f1">
    <w:name w:val="Medium Grid 3"/>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3"/>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1f">
    <w:name w:val="Medium List 1"/>
    <w:basedOn w:val="a3"/>
    <w:uiPriority w:val="65"/>
    <w:semiHidden/>
    <w:unhideWhenUsed/>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semiHidden/>
    <w:unhideWhenUsed/>
    <w:rPr>
      <w:color w:val="000000" w:themeColor="text1"/>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semiHidden/>
    <w:unhideWhenUsed/>
    <w:rPr>
      <w:color w:val="000000" w:themeColor="text1"/>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semiHidden/>
    <w:unhideWhenUsed/>
    <w:rPr>
      <w:color w:val="000000" w:themeColor="text1"/>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semiHidden/>
    <w:unhideWhenUsed/>
    <w:rPr>
      <w:color w:val="000000" w:themeColor="text1"/>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semiHidden/>
    <w:unhideWhenUsed/>
    <w:rPr>
      <w:color w:val="000000" w:themeColor="text1"/>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6">
    <w:name w:val="Medium List 2"/>
    <w:basedOn w:val="a3"/>
    <w:uiPriority w:val="66"/>
    <w:semiHidden/>
    <w:unhideWhenUsed/>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Shading 1"/>
    <w:basedOn w:val="a3"/>
    <w:uiPriority w:val="63"/>
    <w:semiHidden/>
    <w:unhideWhenUsed/>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7">
    <w:name w:val="Medium Shading 2"/>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ffff3">
    <w:name w:val="Шапка Знак"/>
    <w:basedOn w:val="a2"/>
    <w:link w:val="affff2"/>
    <w:uiPriority w:val="99"/>
    <w:semiHidden/>
    <w:rPr>
      <w:rFonts w:asciiTheme="majorHAnsi" w:eastAsiaTheme="majorEastAsia" w:hAnsiTheme="majorHAnsi" w:cstheme="majorBidi"/>
      <w:spacing w:val="4"/>
      <w:sz w:val="24"/>
      <w:szCs w:val="24"/>
      <w:shd w:val="pct20" w:color="auto" w:fill="auto"/>
    </w:rPr>
  </w:style>
  <w:style w:type="paragraph" w:styleId="afffff6">
    <w:name w:val="No Spacing"/>
    <w:uiPriority w:val="1"/>
    <w:semiHidden/>
    <w:unhideWhenUsed/>
    <w:qFormat/>
    <w:rPr>
      <w:spacing w:val="4"/>
      <w:sz w:val="22"/>
      <w:lang w:eastAsia="ja-JP"/>
    </w:rPr>
  </w:style>
  <w:style w:type="character" w:customStyle="1" w:styleId="afff">
    <w:name w:val="Заголовок записки Знак"/>
    <w:basedOn w:val="a2"/>
    <w:link w:val="affe"/>
    <w:uiPriority w:val="99"/>
    <w:semiHidden/>
    <w:rPr>
      <w:spacing w:val="4"/>
      <w:szCs w:val="20"/>
    </w:rPr>
  </w:style>
  <w:style w:type="table" w:customStyle="1" w:styleId="110">
    <w:name w:val="Таблица простая 11"/>
    <w:basedOn w:val="a3"/>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3"/>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3"/>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3"/>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3"/>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f7">
    <w:name w:val="Текст Знак"/>
    <w:basedOn w:val="a2"/>
    <w:link w:val="af6"/>
    <w:uiPriority w:val="99"/>
    <w:semiHidden/>
    <w:rPr>
      <w:rFonts w:ascii="Consolas" w:hAnsi="Consolas"/>
      <w:spacing w:val="4"/>
      <w:szCs w:val="21"/>
    </w:rPr>
  </w:style>
  <w:style w:type="paragraph" w:styleId="2f8">
    <w:name w:val="Quote"/>
    <w:basedOn w:val="a1"/>
    <w:next w:val="a1"/>
    <w:link w:val="2f9"/>
    <w:uiPriority w:val="29"/>
    <w:semiHidden/>
    <w:unhideWhenUsed/>
    <w:qFormat/>
    <w:pPr>
      <w:spacing w:before="200" w:after="160"/>
      <w:jc w:val="center"/>
    </w:pPr>
    <w:rPr>
      <w:i/>
      <w:iCs/>
      <w:color w:val="404040" w:themeColor="text1" w:themeTint="BF"/>
    </w:rPr>
  </w:style>
  <w:style w:type="character" w:customStyle="1" w:styleId="2f9">
    <w:name w:val="Цитата 2 Знак"/>
    <w:basedOn w:val="a2"/>
    <w:link w:val="2f8"/>
    <w:uiPriority w:val="29"/>
    <w:semiHidden/>
    <w:rPr>
      <w:i/>
      <w:iCs/>
      <w:color w:val="404040" w:themeColor="text1" w:themeTint="BF"/>
      <w:spacing w:val="4"/>
      <w:szCs w:val="20"/>
    </w:rPr>
  </w:style>
  <w:style w:type="character" w:customStyle="1" w:styleId="afffe">
    <w:name w:val="Подзаголовок Знак"/>
    <w:basedOn w:val="a2"/>
    <w:link w:val="afffd"/>
    <w:uiPriority w:val="11"/>
    <w:semiHidden/>
    <w:rPr>
      <w:color w:val="595959" w:themeColor="text1" w:themeTint="A6"/>
    </w:rPr>
  </w:style>
  <w:style w:type="character" w:customStyle="1" w:styleId="1f1">
    <w:name w:val="Слабое выделение1"/>
    <w:basedOn w:val="a2"/>
    <w:uiPriority w:val="19"/>
    <w:semiHidden/>
    <w:unhideWhenUsed/>
    <w:qFormat/>
    <w:rPr>
      <w:i/>
      <w:iCs/>
      <w:color w:val="404040" w:themeColor="text1" w:themeTint="BF"/>
    </w:rPr>
  </w:style>
  <w:style w:type="character" w:customStyle="1" w:styleId="1f2">
    <w:name w:val="Слабая ссылка1"/>
    <w:basedOn w:val="a2"/>
    <w:uiPriority w:val="4"/>
    <w:qFormat/>
    <w:rPr>
      <w:color w:val="595959" w:themeColor="text1" w:themeTint="A6"/>
    </w:rPr>
  </w:style>
  <w:style w:type="table" w:customStyle="1" w:styleId="1f3">
    <w:name w:val="Сетка таблицы светлая1"/>
    <w:basedOn w:val="a3"/>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f8">
    <w:name w:val="Заголовок Знак"/>
    <w:basedOn w:val="a2"/>
    <w:link w:val="afff7"/>
    <w:uiPriority w:val="10"/>
    <w:semiHidden/>
    <w:rPr>
      <w:rFonts w:asciiTheme="majorHAnsi" w:eastAsiaTheme="majorEastAsia" w:hAnsiTheme="majorHAnsi" w:cstheme="majorBidi"/>
      <w:kern w:val="28"/>
      <w:sz w:val="56"/>
      <w:szCs w:val="56"/>
    </w:rPr>
  </w:style>
  <w:style w:type="paragraph" w:customStyle="1" w:styleId="1f4">
    <w:name w:val="Заголовок оглавления1"/>
    <w:basedOn w:val="1"/>
    <w:next w:val="a1"/>
    <w:uiPriority w:val="39"/>
    <w:semiHidden/>
    <w:unhideWhenUsed/>
    <w:qFormat/>
    <w:pPr>
      <w:outlineLvl w:val="9"/>
    </w:pPr>
  </w:style>
  <w:style w:type="character" w:customStyle="1" w:styleId="articleanchorfsymbol">
    <w:name w:val="article_anchor_fsymbol"/>
    <w:basedOn w:val="a2"/>
  </w:style>
  <w:style w:type="paragraph" w:customStyle="1" w:styleId="articledecorationfirst">
    <w:name w:val="article_decoration_first"/>
    <w:basedOn w:val="a1"/>
    <w:pPr>
      <w:spacing w:before="100" w:beforeAutospacing="1" w:after="100" w:afterAutospacing="1" w:line="240" w:lineRule="auto"/>
    </w:pPr>
    <w:rPr>
      <w:rFonts w:ascii="Times New Roman" w:eastAsia="Times New Roman" w:hAnsi="Times New Roman" w:cs="Times New Roman"/>
      <w:spacing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1064;&#1072;&#1073;&#1083;&#1086;&#1085;&#1099;\&#1055;&#1080;&#1089;&#1100;&#1084;&#1086;-&#1080;&#1079;&#1074;&#1077;&#1097;&#1077;&#1085;&#1080;&#1077;%20&#1076;&#1083;&#1103;%20&#1089;&#1086;&#1080;&#1089;&#1082;&#1072;&#1090;&#1077;&#1083;&#1103;%20&#1086;%20&#1089;&#1086;&#1073;&#1077;&#1089;&#1077;&#1076;&#1086;&#1074;&#1072;&#1085;&#1080;&#1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62CCA611241959CA716D252F1759D"/>
        <w:category>
          <w:name w:val="Общие"/>
          <w:gallery w:val="placeholder"/>
        </w:category>
        <w:types>
          <w:type w:val="bbPlcHdr"/>
        </w:types>
        <w:behaviors>
          <w:behavior w:val="content"/>
        </w:behaviors>
        <w:guid w:val="{4D52062E-306F-48AB-A104-45EAC6226D50}"/>
      </w:docPartPr>
      <w:docPartBody>
        <w:p w:rsidR="006C4AAB" w:rsidRDefault="00230F6F">
          <w:pPr>
            <w:pStyle w:val="D4862CCA611241959CA716D252F1759D"/>
          </w:pPr>
          <w:r>
            <w:rPr>
              <w:lang w:bidi="ru-RU"/>
            </w:rPr>
            <w:t>Город, область или край, почтовый индекс</w:t>
          </w:r>
        </w:p>
      </w:docPartBody>
    </w:docPart>
    <w:docPart>
      <w:docPartPr>
        <w:name w:val="EB9A96D176AA4A99AAE61AE10CA203DD"/>
        <w:category>
          <w:name w:val="Общие"/>
          <w:gallery w:val="placeholder"/>
        </w:category>
        <w:types>
          <w:type w:val="bbPlcHdr"/>
        </w:types>
        <w:behaviors>
          <w:behavior w:val="content"/>
        </w:behaviors>
        <w:guid w:val="{B49C0E4F-B440-46AA-B39B-478719D7BB3C}"/>
      </w:docPartPr>
      <w:docPartBody>
        <w:p w:rsidR="006C4AAB" w:rsidRDefault="00230F6F">
          <w:pPr>
            <w:pStyle w:val="EB9A96D176AA4A99AAE61AE10CA203DD"/>
          </w:pPr>
          <w:r>
            <w:rPr>
              <w:lang w:bidi="ru-RU"/>
            </w:rPr>
            <w:t>Пожалуйста, придите заранее и зарегистрируйтесь у секретаря до</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6F" w:rsidRDefault="00230F6F">
      <w:pPr>
        <w:spacing w:line="240" w:lineRule="auto"/>
      </w:pPr>
      <w:r>
        <w:separator/>
      </w:r>
    </w:p>
  </w:endnote>
  <w:endnote w:type="continuationSeparator" w:id="0">
    <w:p w:rsidR="00230F6F" w:rsidRDefault="00230F6F">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default"/>
    <w:sig w:usb0="00000003" w:usb1="288F0000" w:usb2="00000006" w:usb3="00000000" w:csb0="00040001"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CC"/>
    <w:family w:val="modern"/>
    <w:pitch w:val="default"/>
    <w:sig w:usb0="E10002FF" w:usb1="4000FCFF" w:usb2="00000009" w:usb3="00000000" w:csb0="6000019F" w:csb1="DFD7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6F" w:rsidRDefault="00230F6F">
      <w:pPr>
        <w:spacing w:after="0"/>
      </w:pPr>
      <w:r>
        <w:separator/>
      </w:r>
    </w:p>
  </w:footnote>
  <w:footnote w:type="continuationSeparator" w:id="0">
    <w:p w:rsidR="00230F6F" w:rsidRDefault="00230F6F">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75"/>
    <w:rsid w:val="00230F6F"/>
    <w:rsid w:val="006C4AAB"/>
    <w:rsid w:val="00DD36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uiPriority="6"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43B0E86CBE4FF689FAF617F2FC50F2">
    <w:name w:val="EE43B0E86CBE4FF689FAF617F2FC50F2"/>
    <w:pPr>
      <w:spacing w:after="160" w:line="259" w:lineRule="auto"/>
    </w:pPr>
    <w:rPr>
      <w:sz w:val="22"/>
      <w:szCs w:val="22"/>
    </w:rPr>
  </w:style>
  <w:style w:type="paragraph" w:customStyle="1" w:styleId="44F058CFBEF8425585A7813FA3765E4D">
    <w:name w:val="44F058CFBEF8425585A7813FA3765E4D"/>
    <w:pPr>
      <w:spacing w:after="160" w:line="259" w:lineRule="auto"/>
    </w:pPr>
    <w:rPr>
      <w:sz w:val="22"/>
      <w:szCs w:val="22"/>
    </w:rPr>
  </w:style>
  <w:style w:type="paragraph" w:customStyle="1" w:styleId="D5067F4711554CA686A7DA23F9699462">
    <w:name w:val="D5067F4711554CA686A7DA23F9699462"/>
    <w:qFormat/>
    <w:pPr>
      <w:spacing w:after="160" w:line="259" w:lineRule="auto"/>
    </w:pPr>
    <w:rPr>
      <w:sz w:val="22"/>
      <w:szCs w:val="22"/>
    </w:rPr>
  </w:style>
  <w:style w:type="paragraph" w:customStyle="1" w:styleId="D4862CCA611241959CA716D252F1759D">
    <w:name w:val="D4862CCA611241959CA716D252F1759D"/>
    <w:qFormat/>
    <w:pPr>
      <w:spacing w:after="160" w:line="259" w:lineRule="auto"/>
    </w:pPr>
    <w:rPr>
      <w:sz w:val="22"/>
      <w:szCs w:val="22"/>
    </w:rPr>
  </w:style>
  <w:style w:type="paragraph" w:customStyle="1" w:styleId="FC752906190342D4BBC961498BDB82E0">
    <w:name w:val="FC752906190342D4BBC961498BDB82E0"/>
    <w:pPr>
      <w:spacing w:after="160" w:line="259" w:lineRule="auto"/>
    </w:pPr>
    <w:rPr>
      <w:sz w:val="22"/>
      <w:szCs w:val="22"/>
    </w:rPr>
  </w:style>
  <w:style w:type="paragraph" w:customStyle="1" w:styleId="3E49BD4DA5AE45EE8883F306FBA9A00F">
    <w:name w:val="3E49BD4DA5AE45EE8883F306FBA9A00F"/>
    <w:pPr>
      <w:spacing w:after="160" w:line="259" w:lineRule="auto"/>
    </w:pPr>
    <w:rPr>
      <w:sz w:val="22"/>
      <w:szCs w:val="22"/>
    </w:rPr>
  </w:style>
  <w:style w:type="paragraph" w:customStyle="1" w:styleId="7B1A0AFA0D42420D96A7E3776F2A784F">
    <w:name w:val="7B1A0AFA0D42420D96A7E3776F2A784F"/>
    <w:pPr>
      <w:spacing w:after="160" w:line="259" w:lineRule="auto"/>
    </w:pPr>
    <w:rPr>
      <w:sz w:val="22"/>
      <w:szCs w:val="22"/>
    </w:rPr>
  </w:style>
  <w:style w:type="character" w:customStyle="1" w:styleId="1">
    <w:name w:val="Слабая ссылка1"/>
    <w:basedOn w:val="a0"/>
    <w:uiPriority w:val="4"/>
    <w:qFormat/>
    <w:rPr>
      <w:color w:val="595959" w:themeColor="text1" w:themeTint="A6"/>
    </w:rPr>
  </w:style>
  <w:style w:type="paragraph" w:customStyle="1" w:styleId="486252ADBC29401BB773938CDA4833B3">
    <w:name w:val="486252ADBC29401BB773938CDA4833B3"/>
    <w:pPr>
      <w:spacing w:after="160" w:line="259" w:lineRule="auto"/>
    </w:pPr>
    <w:rPr>
      <w:sz w:val="22"/>
      <w:szCs w:val="22"/>
    </w:rPr>
  </w:style>
  <w:style w:type="paragraph" w:customStyle="1" w:styleId="E0F0B5DC65024E4FACBE6B66854A0DB9">
    <w:name w:val="E0F0B5DC65024E4FACBE6B66854A0DB9"/>
    <w:pPr>
      <w:spacing w:after="160" w:line="259" w:lineRule="auto"/>
    </w:pPr>
    <w:rPr>
      <w:sz w:val="22"/>
      <w:szCs w:val="22"/>
    </w:rPr>
  </w:style>
  <w:style w:type="paragraph" w:customStyle="1" w:styleId="4DA37A426FD648C7BCE02A8EC49C4E2B">
    <w:name w:val="4DA37A426FD648C7BCE02A8EC49C4E2B"/>
    <w:pPr>
      <w:spacing w:after="160" w:line="259" w:lineRule="auto"/>
    </w:pPr>
    <w:rPr>
      <w:sz w:val="22"/>
      <w:szCs w:val="22"/>
    </w:rPr>
  </w:style>
  <w:style w:type="paragraph" w:customStyle="1" w:styleId="EB9A96D176AA4A99AAE61AE10CA203DD">
    <w:name w:val="EB9A96D176AA4A99AAE61AE10CA203DD"/>
    <w:pPr>
      <w:spacing w:after="160" w:line="259" w:lineRule="auto"/>
    </w:pPr>
    <w:rPr>
      <w:sz w:val="22"/>
      <w:szCs w:val="22"/>
    </w:rPr>
  </w:style>
  <w:style w:type="paragraph" w:customStyle="1" w:styleId="73C68B2EDD5148D0AD8ED2271755D398">
    <w:name w:val="73C68B2EDD5148D0AD8ED2271755D398"/>
    <w:pPr>
      <w:spacing w:after="160" w:line="259" w:lineRule="auto"/>
    </w:pPr>
    <w:rPr>
      <w:sz w:val="22"/>
      <w:szCs w:val="22"/>
    </w:rPr>
  </w:style>
  <w:style w:type="paragraph" w:customStyle="1" w:styleId="87CFB0F2E2C54FBEA0DC47319FFBD39F">
    <w:name w:val="87CFB0F2E2C54FBEA0DC47319FFBD39F"/>
    <w:pPr>
      <w:spacing w:after="160" w:line="259" w:lineRule="auto"/>
    </w:pPr>
    <w:rPr>
      <w:sz w:val="22"/>
      <w:szCs w:val="22"/>
    </w:rPr>
  </w:style>
  <w:style w:type="paragraph" w:customStyle="1" w:styleId="592E2559244D48009E83316623420CCD">
    <w:name w:val="592E2559244D48009E83316623420CCD"/>
    <w:pPr>
      <w:spacing w:after="160" w:line="259" w:lineRule="auto"/>
    </w:pPr>
    <w:rPr>
      <w:sz w:val="22"/>
      <w:szCs w:val="22"/>
    </w:rPr>
  </w:style>
  <w:style w:type="paragraph" w:customStyle="1" w:styleId="6E06A634978944AEB3970C646DACC811">
    <w:name w:val="6E06A634978944AEB3970C646DACC811"/>
    <w:pPr>
      <w:spacing w:after="160" w:line="259" w:lineRule="auto"/>
    </w:pPr>
    <w:rPr>
      <w:sz w:val="22"/>
      <w:szCs w:val="22"/>
    </w:rPr>
  </w:style>
  <w:style w:type="paragraph" w:customStyle="1" w:styleId="134B737397BF41289B8D4261DD9B4CC4">
    <w:name w:val="134B737397BF41289B8D4261DD9B4CC4"/>
    <w:pPr>
      <w:spacing w:after="160" w:line="259" w:lineRule="auto"/>
    </w:pPr>
    <w:rPr>
      <w:sz w:val="22"/>
      <w:szCs w:val="22"/>
    </w:rPr>
  </w:style>
  <w:style w:type="paragraph" w:customStyle="1" w:styleId="A9B3B0EE55E24C35B258A927494A8980">
    <w:name w:val="A9B3B0EE55E24C35B258A927494A8980"/>
    <w:pPr>
      <w:spacing w:after="160" w:line="259" w:lineRule="auto"/>
    </w:pPr>
    <w:rPr>
      <w:sz w:val="22"/>
      <w:szCs w:val="22"/>
    </w:rPr>
  </w:style>
  <w:style w:type="paragraph" w:customStyle="1" w:styleId="E817F0F5DF3D4649B257496E380E6148">
    <w:name w:val="E817F0F5DF3D4649B257496E380E6148"/>
    <w:pPr>
      <w:spacing w:after="160" w:line="259" w:lineRule="auto"/>
    </w:pPr>
    <w:rPr>
      <w:sz w:val="22"/>
      <w:szCs w:val="22"/>
    </w:rPr>
  </w:style>
  <w:style w:type="paragraph" w:customStyle="1" w:styleId="E108CCCFCA644943B3BB5BA67A9D7527">
    <w:name w:val="E108CCCFCA644943B3BB5BA67A9D7527"/>
    <w:pPr>
      <w:spacing w:after="160" w:line="259" w:lineRule="auto"/>
    </w:pPr>
    <w:rPr>
      <w:sz w:val="22"/>
      <w:szCs w:val="22"/>
    </w:rPr>
  </w:style>
  <w:style w:type="paragraph" w:styleId="a3">
    <w:name w:val="Signature"/>
    <w:basedOn w:val="a"/>
    <w:next w:val="a"/>
    <w:link w:val="a4"/>
    <w:uiPriority w:val="6"/>
    <w:qFormat/>
    <w:pPr>
      <w:keepNext/>
      <w:spacing w:after="240" w:line="276" w:lineRule="auto"/>
      <w:contextualSpacing/>
    </w:pPr>
    <w:rPr>
      <w:spacing w:val="4"/>
      <w:szCs w:val="20"/>
      <w:lang w:eastAsia="ja-JP"/>
    </w:rPr>
  </w:style>
  <w:style w:type="character" w:customStyle="1" w:styleId="a4">
    <w:name w:val="Подпись Знак"/>
    <w:basedOn w:val="a0"/>
    <w:link w:val="a3"/>
    <w:uiPriority w:val="6"/>
    <w:rPr>
      <w:spacing w:val="4"/>
      <w:szCs w:val="20"/>
      <w:lang w:eastAsia="ja-JP"/>
    </w:rPr>
  </w:style>
  <w:style w:type="paragraph" w:customStyle="1" w:styleId="5A65211448AB4332B224C88815DBBFB5">
    <w:name w:val="5A65211448AB4332B224C88815DBBFB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7D97-49B5-4CD6-B2CD-298A13CC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Письмо-извещение для соискателя о собеседовании.dotx</Template>
  <TotalTime>0</TotalTime>
  <Pages>5</Pages>
  <Words>1335</Words>
  <Characters>8561</Characters>
  <Application>Microsoft Office Word</Application>
  <DocSecurity>0</DocSecurity>
  <Lines>186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Julia Lisovaya</cp:lastModifiedBy>
  <cp:revision>2</cp:revision>
  <dcterms:created xsi:type="dcterms:W3CDTF">2022-10-05T08:50:00Z</dcterms:created>
  <dcterms:modified xsi:type="dcterms:W3CDTF">2022-10-05T08:50:00Z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KSOProductBuildVer">
    <vt:lpwstr>1049-11.2.0.11130</vt:lpwstr>
  </property>
  <property fmtid="{D5CDD505-2E9C-101B-9397-08002B2CF9AE}" pid="9" name="ICV">
    <vt:lpwstr>15461816CF3A48B39F1658A7B8E72B4B</vt:lpwstr>
  </property>
</Properties>
</file>